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1497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Отдел образования Боковского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"Грачевская СОШ имени С.Ф.Лиховидова" Боковского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МБОУ"Грачевская  СОШ имени С. Ф. Лиховидова" Боковского района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Порунова Н. 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N 98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от "28" 08 23 г.</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2050533)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Боковский район х.Грачев 2023</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Боковский район х. Грачев 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149743" w:id="5"/>
    <w:p>
      <w:pPr>
        <w:sectPr>
          <w:pgSz w:w="11906" w:h="16383" w:orient="portrait"/>
        </w:sectPr>
      </w:pPr>
    </w:p>
    <w:bookmarkEnd w:id="5"/>
    <w:bookmarkEnd w:id="0"/>
    <w:bookmarkStart w:name="block-1514974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15149744" w:id="7"/>
    <w:p>
      <w:pPr>
        <w:sectPr>
          <w:pgSz w:w="11906" w:h="16383" w:orient="portrait"/>
        </w:sectPr>
      </w:pPr>
    </w:p>
    <w:bookmarkEnd w:id="7"/>
    <w:bookmarkEnd w:id="6"/>
    <w:bookmarkStart w:name="block-1514973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15149739" w:id="9"/>
    <w:p>
      <w:pPr>
        <w:sectPr>
          <w:pgSz w:w="11906" w:h="16383" w:orient="portrait"/>
        </w:sectPr>
      </w:pPr>
    </w:p>
    <w:bookmarkEnd w:id="9"/>
    <w:bookmarkEnd w:id="8"/>
    <w:bookmarkStart w:name="block-1514974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15149740" w:id="11"/>
    <w:p>
      <w:pPr>
        <w:sectPr>
          <w:pgSz w:w="11906" w:h="16383" w:orient="portrait"/>
        </w:sectPr>
      </w:pPr>
    </w:p>
    <w:bookmarkEnd w:id="11"/>
    <w:bookmarkEnd w:id="10"/>
    <w:bookmarkStart w:name="block-1514974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5149741" w:id="13"/>
    <w:p>
      <w:pPr>
        <w:sectPr>
          <w:pgSz w:w="16383" w:h="11906" w:orient="landscape"/>
        </w:sectPr>
      </w:pPr>
    </w:p>
    <w:bookmarkEnd w:id="13"/>
    <w:bookmarkEnd w:id="12"/>
    <w:bookmarkStart w:name="block-1514974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https://m.edsoo.ru/f5eb367c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https://m.edsoo.ru/f5eb3078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https://m.edsoo.ru/f5eb3ca8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https://m.edsoo.ru/f5eb350a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p>
        </w:tc>
        <w:tc>
          <w:tcPr>
            <w:tcW w:w="1610" w:type="dxa"/>
            <w:tcBorders/>
            <w:tcMar>
              <w:top w:w="50" w:type="dxa"/>
              <w:left w:w="100" w:type="dxa"/>
            </w:tcMar>
            <w:vAlign w:val="center"/>
          </w:tcPr>
          <w:p>
            <w:pPr>
              <w:spacing w:before="0" w:after="0" w:line="276"/>
              <w:ind w:left="135"/>
              <w:jc w:val="center"/>
            </w:pP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149742" w:id="15"/>
    <w:p>
      <w:pPr>
        <w:sectPr>
          <w:pgSz w:w="16383" w:h="11906" w:orient="landscape"/>
        </w:sectPr>
      </w:pPr>
    </w:p>
    <w:bookmarkEnd w:id="15"/>
    <w:bookmarkEnd w:id="14"/>
    <w:bookmarkStart w:name="block-1514974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149745" w:id="18"/>
    <w:p>
      <w:pPr>
        <w:sectPr>
          <w:pgSz w:w="11906" w:h="16383" w:orient="portrait"/>
        </w:sectPr>
      </w:pPr>
    </w:p>
    <w:bookmarkEnd w:id="18"/>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67c" Type="http://schemas.openxmlformats.org/officeDocument/2006/relationships/hyperlink" Id="rId65"/>
    <Relationship TargetMode="External" Target="https://m.edsoo.ru/f5eb3078" Type="http://schemas.openxmlformats.org/officeDocument/2006/relationships/hyperlink" Id="rId66"/>
    <Relationship TargetMode="External" Target="https://m.edsoo.ru/f5eb3ca8" Type="http://schemas.openxmlformats.org/officeDocument/2006/relationships/hyperlink" Id="rId67"/>
    <Relationship TargetMode="External" Target="https://m.edsoo.ru/f5eb350a"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