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369779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e679e4a4-be96-471b-884d-8e23127f2699" w:id="1"/>
      <w:r>
        <w:rPr>
          <w:rFonts w:ascii="Times New Roman" w:hAnsi="Times New Roman"/>
          <w:b/>
          <w:i w:val="false"/>
          <w:color w:val="000000"/>
          <w:sz w:val="28"/>
        </w:rPr>
        <w:t>‌Министерство общего и профессионального образования Ростовской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69648f77-3555-4485-8da3-a6b286aeb67f" w:id="2"/>
      <w:r>
        <w:rPr>
          <w:rFonts w:ascii="Times New Roman" w:hAnsi="Times New Roman"/>
          <w:b/>
          <w:i w:val="false"/>
          <w:color w:val="000000"/>
          <w:sz w:val="28"/>
        </w:rPr>
        <w:t>Отдел образования Боковского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"Грачевская СОШ имени С.Ф.Лиховидова" Боковского района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3148381)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«Обществознание»</w:t>
      </w:r>
    </w:p>
    <w:p>
      <w:pPr>
        <w:spacing w:before="0" w:after="0" w:line="408"/>
        <w:ind w:left="120"/>
        <w:jc w:val="center"/>
      </w:pPr>
      <w:r>
        <w:rPr>
          <w:rFonts w:ascii="Times New Roman" w:hAnsi="Times New Roman"/>
          <w:b/>
          <w:i w:val="false"/>
          <w:color w:val="000000"/>
          <w:sz w:val="28"/>
        </w:rPr>
        <w:t>(базовый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cf5dfc88-880f-42b6-85c5-c31fa0d7be02" w:id="3"/>
      <w:r>
        <w:rPr>
          <w:rFonts w:ascii="Times New Roman" w:hAnsi="Times New Roman"/>
          <w:b/>
          <w:i w:val="false"/>
          <w:color w:val="000000"/>
          <w:sz w:val="28"/>
        </w:rPr>
        <w:t>х.Грачев</w:t>
      </w:r>
      <w:bookmarkEnd w:id="3"/>
      <w:r>
        <w:rPr>
          <w:rFonts w:ascii="Times New Roman" w:hAnsi="Times New Roman"/>
          <w:b/>
          <w:i w:val="false"/>
          <w:color w:val="000000"/>
          <w:sz w:val="28"/>
        </w:rPr>
        <w:t xml:space="preserve">‌ </w:t>
      </w:r>
      <w:bookmarkStart w:name="59510cd3-fe9a-4f71-8f4d-e857ed43bbe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3697791" w:id="5"/>
    <w:p>
      <w:pPr>
        <w:sectPr>
          <w:pgSz w:w="11906" w:h="16383" w:orient="portrait"/>
        </w:sectPr>
      </w:pPr>
    </w:p>
    <w:bookmarkEnd w:id="5"/>
    <w:bookmarkEnd w:id="0"/>
    <w:bookmarkStart w:name="block-23697792" w:id="6"/>
    <w:p>
      <w:pPr>
        <w:spacing w:before="0" w:after="0"/>
        <w:ind w:left="120"/>
        <w:jc w:val="left"/>
      </w:pPr>
      <w:r>
        <w:rPr>
          <w:rFonts w:ascii="Times New Roman" w:hAnsi="Times New Roman"/>
          <w:b/>
          <w:i w:val="false"/>
          <w:color w:val="000000"/>
          <w:sz w:val="28"/>
        </w:rPr>
        <w:t>ПОЯСНИТЕЛЬНАЯ ЗАПИСКА</w:t>
      </w:r>
    </w:p>
    <w:p>
      <w:pPr>
        <w:spacing w:before="0" w:after="0"/>
        <w:ind w:left="120"/>
        <w:jc w:val="left"/>
      </w:pPr>
    </w:p>
    <w:p>
      <w:pPr>
        <w:spacing w:before="0" w:after="0"/>
        <w:ind w:firstLine="600"/>
        <w:jc w:val="both"/>
      </w:pPr>
      <w:r>
        <w:rPr>
          <w:rFonts w:ascii="Times New Roman" w:hAnsi="Times New Roman"/>
          <w:b w:val="false"/>
          <w:i w:val="false"/>
          <w:color w:val="000000"/>
          <w:sz w:val="28"/>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Pr>
          <w:rFonts w:ascii="Times New Roman" w:hAnsi="Times New Roman"/>
          <w:b w:val="false"/>
          <w:i w:val="false"/>
          <w:color w:val="333333"/>
          <w:sz w:val="28"/>
        </w:rPr>
        <w:t xml:space="preserve">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pPr>
        <w:spacing w:before="0" w:after="0"/>
        <w:ind w:left="120"/>
        <w:jc w:val="left"/>
      </w:pPr>
      <w:r>
        <w:rPr>
          <w:rFonts w:ascii="Times New Roman" w:hAnsi="Times New Roman"/>
          <w:b/>
          <w:i w:val="false"/>
          <w:color w:val="000000"/>
          <w:sz w:val="28"/>
        </w:rPr>
        <w:t>ОБЩАЯ ХАРАКТЕРИСТИКА УЧЕБНОГО ПРЕДМЕТА «ОБЩЕСТВОЗНАНИЕ» (БАЗОВЫЙ УРОВЕНЬ)</w:t>
      </w:r>
    </w:p>
    <w:p>
      <w:pPr>
        <w:spacing w:before="0" w:after="0"/>
        <w:ind w:left="120"/>
        <w:jc w:val="left"/>
      </w:pPr>
    </w:p>
    <w:p>
      <w:pPr>
        <w:spacing w:before="0" w:after="0"/>
        <w:ind w:firstLine="600"/>
        <w:jc w:val="both"/>
      </w:pPr>
      <w:r>
        <w:rPr>
          <w:rFonts w:ascii="Times New Roman" w:hAnsi="Times New Roman"/>
          <w:b w:val="false"/>
          <w:i w:val="false"/>
          <w:color w:val="000000"/>
          <w:sz w:val="28"/>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pPr>
        <w:spacing w:before="0" w:after="0"/>
        <w:ind w:left="120"/>
        <w:jc w:val="left"/>
      </w:pPr>
      <w:r>
        <w:rPr>
          <w:rFonts w:ascii="Times New Roman" w:hAnsi="Times New Roman"/>
          <w:b/>
          <w:i w:val="false"/>
          <w:color w:val="000000"/>
          <w:sz w:val="28"/>
        </w:rPr>
        <w:t>ЦЕЛИ ИЗУЧЕНИЯ УЧЕБНОГО ПРЕДМЕТА «ОБЩЕСТВОЗНАНИЕ» (БАЗОВЫЙ УРОВЕНЬ)</w:t>
      </w:r>
    </w:p>
    <w:p>
      <w:pPr>
        <w:spacing w:before="0" w:after="0"/>
        <w:ind w:left="120"/>
        <w:jc w:val="left"/>
      </w:pPr>
    </w:p>
    <w:p>
      <w:pPr>
        <w:spacing w:before="0" w:after="0"/>
        <w:ind w:firstLine="600"/>
        <w:jc w:val="both"/>
      </w:pPr>
      <w:r>
        <w:rPr>
          <w:rFonts w:ascii="Times New Roman" w:hAnsi="Times New Roman"/>
          <w:b w:val="false"/>
          <w:i w:val="false"/>
          <w:color w:val="000000"/>
          <w:sz w:val="28"/>
        </w:rPr>
        <w:t>Целями обществоведческого образования в средней школе являются:</w:t>
      </w:r>
    </w:p>
    <w:p>
      <w:pPr>
        <w:numPr>
          <w:ilvl w:val="0"/>
          <w:numId w:val="1"/>
        </w:numPr>
        <w:spacing w:before="0" w:after="0"/>
        <w:jc w:val="both"/>
      </w:pPr>
      <w:r>
        <w:rPr>
          <w:rFonts w:ascii="Times New Roman" w:hAnsi="Times New Roman"/>
          <w:b w:val="false"/>
          <w:i w:val="false"/>
          <w:color w:val="000000"/>
          <w:sz w:val="28"/>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pPr>
        <w:numPr>
          <w:ilvl w:val="0"/>
          <w:numId w:val="1"/>
        </w:numPr>
        <w:spacing w:before="0" w:after="0"/>
        <w:jc w:val="both"/>
      </w:pPr>
      <w:r>
        <w:rPr>
          <w:rFonts w:ascii="Times New Roman" w:hAnsi="Times New Roman"/>
          <w:b w:val="false"/>
          <w:i w:val="false"/>
          <w:color w:val="000000"/>
          <w:sz w:val="28"/>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pPr>
        <w:numPr>
          <w:ilvl w:val="0"/>
          <w:numId w:val="1"/>
        </w:numPr>
        <w:spacing w:before="0" w:after="0"/>
        <w:jc w:val="both"/>
      </w:pPr>
      <w:r>
        <w:rPr>
          <w:rFonts w:ascii="Times New Roman" w:hAnsi="Times New Roman"/>
          <w:b w:val="false"/>
          <w:i w:val="false"/>
          <w:color w:val="000000"/>
          <w:sz w:val="28"/>
        </w:rPr>
        <w:t>развитие способности обучающихся к личному самоопределению, самореализации, самоконтролю;</w:t>
      </w:r>
    </w:p>
    <w:p>
      <w:pPr>
        <w:numPr>
          <w:ilvl w:val="0"/>
          <w:numId w:val="1"/>
        </w:numPr>
        <w:spacing w:before="0" w:after="0"/>
        <w:jc w:val="both"/>
      </w:pPr>
      <w:r>
        <w:rPr>
          <w:rFonts w:ascii="Times New Roman" w:hAnsi="Times New Roman"/>
          <w:b w:val="false"/>
          <w:i w:val="false"/>
          <w:color w:val="000000"/>
          <w:sz w:val="28"/>
        </w:rPr>
        <w:t>развитие интереса обучающихся к освоению социальных и гуманитарных дисциплин;</w:t>
      </w:r>
    </w:p>
    <w:p>
      <w:pPr>
        <w:numPr>
          <w:ilvl w:val="0"/>
          <w:numId w:val="1"/>
        </w:numPr>
        <w:spacing w:before="0" w:after="0"/>
        <w:jc w:val="both"/>
      </w:pPr>
      <w:r>
        <w:rPr>
          <w:rFonts w:ascii="Times New Roman" w:hAnsi="Times New Roman"/>
          <w:b w:val="false"/>
          <w:i w:val="false"/>
          <w:color w:val="000000"/>
          <w:sz w:val="28"/>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pPr>
        <w:numPr>
          <w:ilvl w:val="0"/>
          <w:numId w:val="1"/>
        </w:numPr>
        <w:spacing w:before="0" w:after="0"/>
        <w:jc w:val="both"/>
      </w:pPr>
      <w:r>
        <w:rPr>
          <w:rFonts w:ascii="Times New Roman" w:hAnsi="Times New Roman"/>
          <w:b w:val="false"/>
          <w:i w:val="false"/>
          <w:color w:val="000000"/>
          <w:sz w:val="28"/>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pPr>
        <w:numPr>
          <w:ilvl w:val="0"/>
          <w:numId w:val="1"/>
        </w:numPr>
        <w:spacing w:before="0" w:after="0"/>
        <w:jc w:val="both"/>
      </w:pPr>
      <w:r>
        <w:rPr>
          <w:rFonts w:ascii="Times New Roman" w:hAnsi="Times New Roman"/>
          <w:b w:val="false"/>
          <w:i w:val="false"/>
          <w:color w:val="000000"/>
          <w:sz w:val="28"/>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pPr>
        <w:spacing w:before="0" w:after="0"/>
        <w:ind w:firstLine="600"/>
        <w:jc w:val="both"/>
      </w:pPr>
      <w:r>
        <w:rPr>
          <w:rFonts w:ascii="Times New Roman" w:hAnsi="Times New Roman"/>
          <w:b w:val="false"/>
          <w:i w:val="false"/>
          <w:color w:val="000000"/>
          <w:sz w:val="28"/>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pPr>
        <w:spacing w:before="0" w:after="0"/>
        <w:ind w:firstLine="600"/>
        <w:jc w:val="both"/>
      </w:pPr>
      <w:r>
        <w:rPr>
          <w:rFonts w:ascii="Times New Roman" w:hAnsi="Times New Roman"/>
          <w:b w:val="false"/>
          <w:i w:val="false"/>
          <w:color w:val="000000"/>
          <w:sz w:val="28"/>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pPr>
        <w:numPr>
          <w:ilvl w:val="0"/>
          <w:numId w:val="2"/>
        </w:numPr>
        <w:spacing w:before="0" w:after="0"/>
        <w:jc w:val="both"/>
      </w:pPr>
      <w:r>
        <w:rPr>
          <w:rFonts w:ascii="Times New Roman" w:hAnsi="Times New Roman"/>
          <w:b w:val="false"/>
          <w:i w:val="false"/>
          <w:color w:val="000000"/>
          <w:sz w:val="28"/>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pPr>
        <w:numPr>
          <w:ilvl w:val="0"/>
          <w:numId w:val="2"/>
        </w:numPr>
        <w:spacing w:before="0" w:after="0"/>
        <w:jc w:val="both"/>
      </w:pPr>
      <w:r>
        <w:rPr>
          <w:rFonts w:ascii="Times New Roman" w:hAnsi="Times New Roman"/>
          <w:b w:val="false"/>
          <w:i w:val="false"/>
          <w:color w:val="000000"/>
          <w:sz w:val="28"/>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pPr>
        <w:numPr>
          <w:ilvl w:val="0"/>
          <w:numId w:val="2"/>
        </w:numPr>
        <w:spacing w:before="0" w:after="0"/>
        <w:jc w:val="both"/>
      </w:pPr>
      <w:r>
        <w:rPr>
          <w:rFonts w:ascii="Times New Roman" w:hAnsi="Times New Roman"/>
          <w:b w:val="false"/>
          <w:i w:val="false"/>
          <w:color w:val="000000"/>
          <w:sz w:val="28"/>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pPr>
        <w:numPr>
          <w:ilvl w:val="0"/>
          <w:numId w:val="2"/>
        </w:numPr>
        <w:spacing w:before="0" w:after="0"/>
        <w:jc w:val="both"/>
      </w:pPr>
      <w:r>
        <w:rPr>
          <w:rFonts w:ascii="Times New Roman" w:hAnsi="Times New Roman"/>
          <w:b w:val="false"/>
          <w:i w:val="false"/>
          <w:color w:val="000000"/>
          <w:sz w:val="28"/>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pPr>
        <w:numPr>
          <w:ilvl w:val="0"/>
          <w:numId w:val="2"/>
        </w:numPr>
        <w:spacing w:before="0" w:after="0"/>
        <w:jc w:val="both"/>
      </w:pPr>
      <w:r>
        <w:rPr>
          <w:rFonts w:ascii="Times New Roman" w:hAnsi="Times New Roman"/>
          <w:b w:val="false"/>
          <w:i w:val="false"/>
          <w:color w:val="000000"/>
          <w:sz w:val="28"/>
        </w:rPr>
        <w:t>расширение возможностей самопрезентации старшеклассников, мотивирующей креативное мышление и участие в социальных практиках.</w:t>
      </w:r>
    </w:p>
    <w:p>
      <w:pPr>
        <w:spacing w:before="0" w:after="0"/>
        <w:ind w:firstLine="600"/>
        <w:jc w:val="both"/>
      </w:pPr>
      <w:r>
        <w:rPr>
          <w:rFonts w:ascii="Times New Roman" w:hAnsi="Times New Roman"/>
          <w:b w:val="false"/>
          <w:i w:val="false"/>
          <w:color w:val="000000"/>
          <w:sz w:val="28"/>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pPr>
        <w:numPr>
          <w:ilvl w:val="0"/>
          <w:numId w:val="3"/>
        </w:numPr>
        <w:spacing w:before="0" w:after="0"/>
        <w:jc w:val="both"/>
      </w:pPr>
      <w:r>
        <w:rPr>
          <w:rFonts w:ascii="Times New Roman" w:hAnsi="Times New Roman"/>
          <w:b w:val="false"/>
          <w:i w:val="false"/>
          <w:color w:val="000000"/>
          <w:sz w:val="28"/>
        </w:rPr>
        <w:t>изучении нового теоретического содержания;</w:t>
      </w:r>
    </w:p>
    <w:p>
      <w:pPr>
        <w:numPr>
          <w:ilvl w:val="0"/>
          <w:numId w:val="3"/>
        </w:numPr>
        <w:spacing w:before="0" w:after="0"/>
        <w:jc w:val="both"/>
      </w:pPr>
      <w:r>
        <w:rPr>
          <w:rFonts w:ascii="Times New Roman" w:hAnsi="Times New Roman"/>
          <w:b w:val="false"/>
          <w:i w:val="false"/>
          <w:color w:val="000000"/>
          <w:sz w:val="28"/>
        </w:rPr>
        <w:t>рассмотрении ряда ранее изученных социальных явлений и процессов в более сложных и разнообразных связях и отношениях;</w:t>
      </w:r>
    </w:p>
    <w:p>
      <w:pPr>
        <w:numPr>
          <w:ilvl w:val="0"/>
          <w:numId w:val="3"/>
        </w:numPr>
        <w:spacing w:before="0" w:after="0"/>
        <w:jc w:val="both"/>
      </w:pPr>
      <w:r>
        <w:rPr>
          <w:rFonts w:ascii="Times New Roman" w:hAnsi="Times New Roman"/>
          <w:b w:val="false"/>
          <w:i w:val="false"/>
          <w:color w:val="000000"/>
          <w:sz w:val="28"/>
        </w:rPr>
        <w:t>освоении обучающимися базовых методов социального познания;</w:t>
      </w:r>
    </w:p>
    <w:p>
      <w:pPr>
        <w:numPr>
          <w:ilvl w:val="0"/>
          <w:numId w:val="3"/>
        </w:numPr>
        <w:spacing w:before="0" w:after="0"/>
        <w:jc w:val="both"/>
      </w:pPr>
      <w:r>
        <w:rPr>
          <w:rFonts w:ascii="Times New Roman" w:hAnsi="Times New Roman"/>
          <w:b w:val="false"/>
          <w:i w:val="false"/>
          <w:color w:val="000000"/>
          <w:sz w:val="28"/>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pPr>
        <w:numPr>
          <w:ilvl w:val="0"/>
          <w:numId w:val="3"/>
        </w:numPr>
        <w:spacing w:before="0" w:after="0"/>
        <w:jc w:val="both"/>
      </w:pPr>
      <w:r>
        <w:rPr>
          <w:rFonts w:ascii="Times New Roman" w:hAnsi="Times New Roman"/>
          <w:b w:val="false"/>
          <w:i w:val="false"/>
          <w:color w:val="000000"/>
          <w:sz w:val="28"/>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pPr>
        <w:spacing w:before="0" w:after="0"/>
        <w:ind w:left="120"/>
        <w:jc w:val="left"/>
      </w:pPr>
      <w:r>
        <w:rPr>
          <w:rFonts w:ascii="Times New Roman" w:hAnsi="Times New Roman"/>
          <w:b/>
          <w:i w:val="false"/>
          <w:color w:val="000000"/>
          <w:sz w:val="28"/>
        </w:rPr>
        <w:t>МЕСТО УЧЕБНОГО ПРЕДМЕТА «ОБЩЕСТВОЗНАНИЕ» (БАЗОВЫЙ УРОВЕНЬ) В УЧЕБНОМ ПЛАНЕ</w:t>
      </w:r>
    </w:p>
    <w:p>
      <w:pPr>
        <w:spacing w:before="0" w:after="0"/>
        <w:ind w:left="120"/>
        <w:jc w:val="left"/>
      </w:pPr>
    </w:p>
    <w:p>
      <w:pPr>
        <w:spacing w:before="0" w:after="0"/>
        <w:ind w:firstLine="600"/>
        <w:jc w:val="both"/>
      </w:pPr>
      <w:r>
        <w:rPr>
          <w:rFonts w:ascii="Times New Roman" w:hAnsi="Times New Roman"/>
          <w:b w:val="false"/>
          <w:i w:val="false"/>
          <w:color w:val="000000"/>
          <w:sz w:val="28"/>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bookmarkStart w:name="block-23697792" w:id="7"/>
    <w:p>
      <w:pPr>
        <w:sectPr>
          <w:pgSz w:w="11906" w:h="16383" w:orient="portrait"/>
        </w:sectPr>
      </w:pPr>
    </w:p>
    <w:bookmarkEnd w:id="7"/>
    <w:bookmarkEnd w:id="6"/>
    <w:bookmarkStart w:name="block-23697794" w:id="8"/>
    <w:p>
      <w:pPr>
        <w:spacing w:before="0" w:after="0"/>
        <w:ind w:left="120"/>
        <w:jc w:val="left"/>
      </w:pPr>
      <w:r>
        <w:rPr>
          <w:rFonts w:ascii="Times New Roman" w:hAnsi="Times New Roman"/>
          <w:b/>
          <w:i w:val="false"/>
          <w:color w:val="000000"/>
          <w:sz w:val="28"/>
        </w:rPr>
        <w:t>СОДЕРЖАНИЕ УЧЕБНОГО ПРЕДМЕТА «ОБЩЕСТВОЗНАНИЕ» (БАЗОВЫЙ УРОВЕНЬ)</w:t>
      </w:r>
    </w:p>
    <w:p>
      <w:pPr>
        <w:spacing w:before="0" w:after="0"/>
        <w:ind w:left="120"/>
        <w:jc w:val="left"/>
      </w:pPr>
    </w:p>
    <w:p>
      <w:pPr>
        <w:spacing w:before="0" w:after="0"/>
        <w:ind w:left="120"/>
        <w:jc w:val="left"/>
      </w:pPr>
      <w:r>
        <w:rPr>
          <w:rFonts w:ascii="Times New Roman" w:hAnsi="Times New Roman"/>
          <w:b/>
          <w:i w:val="false"/>
          <w:color w:val="000000"/>
          <w:sz w:val="28"/>
        </w:rPr>
        <w:t>10 КЛАСС</w:t>
      </w:r>
    </w:p>
    <w:p>
      <w:pPr>
        <w:spacing w:before="0" w:after="0"/>
        <w:ind w:left="120"/>
        <w:jc w:val="left"/>
      </w:pPr>
    </w:p>
    <w:p>
      <w:pPr>
        <w:spacing w:before="0" w:after="0"/>
        <w:ind w:left="120"/>
        <w:jc w:val="left"/>
      </w:pPr>
      <w:r>
        <w:rPr>
          <w:rFonts w:ascii="Times New Roman" w:hAnsi="Times New Roman"/>
          <w:b/>
          <w:i w:val="false"/>
          <w:color w:val="000000"/>
          <w:sz w:val="28"/>
        </w:rPr>
        <w:t>Человек в обществе</w:t>
      </w:r>
    </w:p>
    <w:p>
      <w:pPr>
        <w:spacing w:before="0" w:after="0"/>
        <w:ind w:firstLine="600"/>
        <w:jc w:val="both"/>
      </w:pPr>
      <w:r>
        <w:rPr>
          <w:rFonts w:ascii="Times New Roman" w:hAnsi="Times New Roman"/>
          <w:b w:val="false"/>
          <w:i w:val="false"/>
          <w:color w:val="000000"/>
          <w:sz w:val="28"/>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pPr>
        <w:spacing w:before="0" w:after="0"/>
        <w:ind w:firstLine="600"/>
        <w:jc w:val="both"/>
      </w:pPr>
      <w:r>
        <w:rPr>
          <w:rFonts w:ascii="Times New Roman" w:hAnsi="Times New Roman"/>
          <w:b w:val="false"/>
          <w:i w:val="false"/>
          <w:color w:val="000000"/>
          <w:spacing w:val="2"/>
          <w:sz w:val="28"/>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pPr>
        <w:spacing w:before="0" w:after="0"/>
        <w:ind w:firstLine="600"/>
        <w:jc w:val="both"/>
      </w:pPr>
      <w:r>
        <w:rPr>
          <w:rFonts w:ascii="Times New Roman" w:hAnsi="Times New Roman"/>
          <w:b w:val="false"/>
          <w:i w:val="false"/>
          <w:color w:val="000000"/>
          <w:sz w:val="28"/>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pPr>
        <w:spacing w:before="0" w:after="0"/>
        <w:ind w:firstLine="600"/>
        <w:jc w:val="both"/>
      </w:pPr>
      <w:r>
        <w:rPr>
          <w:rFonts w:ascii="Times New Roman" w:hAnsi="Times New Roman"/>
          <w:b w:val="false"/>
          <w:i w:val="false"/>
          <w:color w:val="000000"/>
          <w:sz w:val="28"/>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pPr>
        <w:spacing w:before="0" w:after="0"/>
        <w:ind w:firstLine="600"/>
        <w:jc w:val="both"/>
      </w:pPr>
      <w:r>
        <w:rPr>
          <w:rFonts w:ascii="Times New Roman" w:hAnsi="Times New Roman"/>
          <w:b w:val="false"/>
          <w:i w:val="false"/>
          <w:color w:val="000000"/>
          <w:sz w:val="28"/>
        </w:rPr>
        <w:t>Российское общество и человек перед лицом угроз и вызовов XXI в.</w:t>
      </w:r>
    </w:p>
    <w:p>
      <w:pPr>
        <w:spacing w:before="0" w:after="0"/>
        <w:ind w:left="120"/>
        <w:jc w:val="left"/>
      </w:pPr>
      <w:r>
        <w:rPr>
          <w:rFonts w:ascii="Times New Roman" w:hAnsi="Times New Roman"/>
          <w:b/>
          <w:i w:val="false"/>
          <w:color w:val="000000"/>
          <w:sz w:val="28"/>
        </w:rPr>
        <w:t>Духовная культура</w:t>
      </w:r>
    </w:p>
    <w:p>
      <w:pPr>
        <w:spacing w:before="0" w:after="0"/>
        <w:ind w:firstLine="600"/>
        <w:jc w:val="both"/>
      </w:pPr>
      <w:r>
        <w:rPr>
          <w:rFonts w:ascii="Times New Roman" w:hAnsi="Times New Roman"/>
          <w:b w:val="false"/>
          <w:i w:val="false"/>
          <w:color w:val="000000"/>
          <w:sz w:val="28"/>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pPr>
        <w:spacing w:before="0" w:after="0"/>
        <w:ind w:firstLine="600"/>
        <w:jc w:val="both"/>
      </w:pPr>
      <w:r>
        <w:rPr>
          <w:rFonts w:ascii="Times New Roman" w:hAnsi="Times New Roman"/>
          <w:b w:val="false"/>
          <w:i w:val="false"/>
          <w:color w:val="000000"/>
          <w:sz w:val="28"/>
        </w:rPr>
        <w:t>Мораль как общечеловеческая ценность и социальный регулятор. Категории морали. Гражданственность. Патриотизм.</w:t>
      </w:r>
    </w:p>
    <w:p>
      <w:pPr>
        <w:spacing w:before="0" w:after="0"/>
        <w:ind w:firstLine="600"/>
        <w:jc w:val="both"/>
      </w:pPr>
      <w:r>
        <w:rPr>
          <w:rFonts w:ascii="Times New Roman" w:hAnsi="Times New Roman"/>
          <w:b w:val="false"/>
          <w:i w:val="false"/>
          <w:color w:val="000000"/>
          <w:sz w:val="28"/>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pPr>
        <w:spacing w:before="0" w:after="0"/>
        <w:ind w:firstLine="600"/>
        <w:jc w:val="both"/>
      </w:pPr>
      <w:r>
        <w:rPr>
          <w:rFonts w:ascii="Times New Roman" w:hAnsi="Times New Roman"/>
          <w:b w:val="false"/>
          <w:i w:val="false"/>
          <w:color w:val="000000"/>
          <w:sz w:val="28"/>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pPr>
        <w:spacing w:before="0" w:after="0"/>
        <w:ind w:firstLine="600"/>
        <w:jc w:val="both"/>
      </w:pPr>
      <w:r>
        <w:rPr>
          <w:rFonts w:ascii="Times New Roman" w:hAnsi="Times New Roman"/>
          <w:b w:val="false"/>
          <w:i w:val="false"/>
          <w:color w:val="000000"/>
          <w:spacing w:val="-2"/>
          <w:sz w:val="28"/>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pPr>
        <w:spacing w:before="0" w:after="0"/>
        <w:ind w:firstLine="600"/>
        <w:jc w:val="both"/>
      </w:pPr>
      <w:r>
        <w:rPr>
          <w:rFonts w:ascii="Times New Roman" w:hAnsi="Times New Roman"/>
          <w:b w:val="false"/>
          <w:i w:val="false"/>
          <w:color w:val="000000"/>
          <w:sz w:val="28"/>
        </w:rPr>
        <w:t>Искусство, его основные функции. Особенности искусства как формы духовной культуры. Достижения современного российского искусства.</w:t>
      </w:r>
    </w:p>
    <w:p>
      <w:pPr>
        <w:spacing w:before="0" w:after="0"/>
        <w:ind w:firstLine="600"/>
        <w:jc w:val="both"/>
      </w:pPr>
      <w:r>
        <w:rPr>
          <w:rFonts w:ascii="Times New Roman" w:hAnsi="Times New Roman"/>
          <w:b w:val="false"/>
          <w:i w:val="false"/>
          <w:color w:val="000000"/>
          <w:sz w:val="28"/>
        </w:rPr>
        <w:t>Особенности профессиональной деятельности в сфере науки, образования, искусства.</w:t>
      </w:r>
    </w:p>
    <w:p>
      <w:pPr>
        <w:spacing w:before="0" w:after="0"/>
        <w:ind w:left="120"/>
        <w:jc w:val="left"/>
      </w:pPr>
      <w:r>
        <w:rPr>
          <w:rFonts w:ascii="Times New Roman" w:hAnsi="Times New Roman"/>
          <w:b/>
          <w:i w:val="false"/>
          <w:color w:val="000000"/>
          <w:sz w:val="28"/>
        </w:rPr>
        <w:t>Экономическая жизнь общества</w:t>
      </w:r>
    </w:p>
    <w:p>
      <w:pPr>
        <w:spacing w:before="0" w:after="0"/>
        <w:ind w:firstLine="600"/>
        <w:jc w:val="both"/>
      </w:pPr>
      <w:r>
        <w:rPr>
          <w:rFonts w:ascii="Times New Roman" w:hAnsi="Times New Roman"/>
          <w:b w:val="false"/>
          <w:i w:val="false"/>
          <w:color w:val="000000"/>
          <w:spacing w:val="1"/>
          <w:sz w:val="28"/>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pPr>
        <w:spacing w:before="0" w:after="0"/>
        <w:ind w:firstLine="600"/>
        <w:jc w:val="both"/>
      </w:pPr>
      <w:r>
        <w:rPr>
          <w:rFonts w:ascii="Times New Roman" w:hAnsi="Times New Roman"/>
          <w:b w:val="false"/>
          <w:i w:val="false"/>
          <w:color w:val="000000"/>
          <w:sz w:val="28"/>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pPr>
        <w:spacing w:before="0" w:after="0"/>
        <w:ind w:firstLine="600"/>
        <w:jc w:val="both"/>
      </w:pPr>
      <w:r>
        <w:rPr>
          <w:rFonts w:ascii="Times New Roman" w:hAnsi="Times New Roman"/>
          <w:b w:val="false"/>
          <w:i w:val="false"/>
          <w:color w:val="000000"/>
          <w:sz w:val="28"/>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pPr>
        <w:spacing w:before="0" w:after="0"/>
        <w:ind w:firstLine="600"/>
        <w:jc w:val="both"/>
      </w:pPr>
      <w:r>
        <w:rPr>
          <w:rFonts w:ascii="Times New Roman" w:hAnsi="Times New Roman"/>
          <w:b w:val="false"/>
          <w:i w:val="false"/>
          <w:color w:val="000000"/>
          <w:sz w:val="28"/>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pPr>
        <w:spacing w:before="0" w:after="0"/>
        <w:ind w:firstLine="600"/>
        <w:jc w:val="both"/>
      </w:pPr>
      <w:r>
        <w:rPr>
          <w:rFonts w:ascii="Times New Roman" w:hAnsi="Times New Roman"/>
          <w:b w:val="false"/>
          <w:i w:val="false"/>
          <w:color w:val="000000"/>
          <w:sz w:val="28"/>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pPr>
        <w:spacing w:before="0" w:after="0"/>
        <w:ind w:firstLine="600"/>
        <w:jc w:val="both"/>
      </w:pPr>
      <w:r>
        <w:rPr>
          <w:rFonts w:ascii="Times New Roman" w:hAnsi="Times New Roman"/>
          <w:b w:val="false"/>
          <w:i w:val="false"/>
          <w:color w:val="000000"/>
          <w:sz w:val="28"/>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pPr>
        <w:spacing w:before="0" w:after="0"/>
        <w:ind w:firstLine="600"/>
        <w:jc w:val="both"/>
      </w:pPr>
      <w:r>
        <w:rPr>
          <w:rFonts w:ascii="Times New Roman" w:hAnsi="Times New Roman"/>
          <w:b w:val="false"/>
          <w:i w:val="false"/>
          <w:color w:val="000000"/>
          <w:sz w:val="28"/>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pPr>
        <w:spacing w:before="0" w:after="0"/>
        <w:ind w:left="120"/>
        <w:jc w:val="left"/>
      </w:pPr>
      <w:r>
        <w:rPr>
          <w:rFonts w:ascii="Times New Roman" w:hAnsi="Times New Roman"/>
          <w:b/>
          <w:i w:val="false"/>
          <w:color w:val="000000"/>
          <w:sz w:val="28"/>
        </w:rPr>
        <w:t>11 КЛАСС</w:t>
      </w:r>
    </w:p>
    <w:p>
      <w:pPr>
        <w:spacing w:before="0" w:after="0"/>
        <w:ind w:left="120"/>
        <w:jc w:val="left"/>
      </w:pPr>
    </w:p>
    <w:p>
      <w:pPr>
        <w:spacing w:before="0" w:after="0"/>
        <w:ind w:left="120"/>
        <w:jc w:val="left"/>
      </w:pPr>
      <w:r>
        <w:rPr>
          <w:rFonts w:ascii="Times New Roman" w:hAnsi="Times New Roman"/>
          <w:b/>
          <w:i w:val="false"/>
          <w:color w:val="000000"/>
          <w:sz w:val="28"/>
        </w:rPr>
        <w:t>Социальная сфера</w:t>
      </w:r>
    </w:p>
    <w:p>
      <w:pPr>
        <w:spacing w:before="0" w:after="0"/>
        <w:ind w:firstLine="600"/>
        <w:jc w:val="both"/>
      </w:pPr>
      <w:r>
        <w:rPr>
          <w:rFonts w:ascii="Times New Roman" w:hAnsi="Times New Roman"/>
          <w:b w:val="false"/>
          <w:i w:val="false"/>
          <w:color w:val="000000"/>
          <w:sz w:val="28"/>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pPr>
        <w:spacing w:before="0" w:after="0"/>
        <w:ind w:firstLine="600"/>
        <w:jc w:val="both"/>
      </w:pPr>
      <w:r>
        <w:rPr>
          <w:rFonts w:ascii="Times New Roman" w:hAnsi="Times New Roman"/>
          <w:b w:val="false"/>
          <w:i w:val="false"/>
          <w:color w:val="000000"/>
          <w:sz w:val="28"/>
        </w:rPr>
        <w:t>Положение индивида в обществе. Социальные статусы и роли. Социальная мобильность, ее формы и каналы в современном российском обществе.</w:t>
      </w:r>
    </w:p>
    <w:p>
      <w:pPr>
        <w:spacing w:before="0" w:after="0"/>
        <w:ind w:firstLine="600"/>
        <w:jc w:val="both"/>
      </w:pPr>
      <w:r>
        <w:rPr>
          <w:rFonts w:ascii="Times New Roman" w:hAnsi="Times New Roman"/>
          <w:b w:val="false"/>
          <w:i w:val="false"/>
          <w:color w:val="000000"/>
          <w:sz w:val="28"/>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pPr>
        <w:spacing w:before="0" w:after="0"/>
        <w:ind w:firstLine="600"/>
        <w:jc w:val="both"/>
      </w:pPr>
      <w:r>
        <w:rPr>
          <w:rFonts w:ascii="Times New Roman" w:hAnsi="Times New Roman"/>
          <w:b w:val="false"/>
          <w:i w:val="false"/>
          <w:color w:val="000000"/>
          <w:sz w:val="28"/>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pPr>
        <w:spacing w:before="0" w:after="0"/>
        <w:ind w:firstLine="600"/>
        <w:jc w:val="both"/>
      </w:pPr>
      <w:r>
        <w:rPr>
          <w:rFonts w:ascii="Times New Roman" w:hAnsi="Times New Roman"/>
          <w:b w:val="false"/>
          <w:i w:val="false"/>
          <w:color w:val="000000"/>
          <w:sz w:val="28"/>
        </w:rPr>
        <w:t>Социальные нормы и отклоняющееся (девиантное) поведение. Формы социальных девиаций. Конформизм. Социальный контроль и самоконтроль.</w:t>
      </w:r>
    </w:p>
    <w:p>
      <w:pPr>
        <w:spacing w:before="0" w:after="0"/>
        <w:ind w:firstLine="600"/>
        <w:jc w:val="both"/>
      </w:pPr>
      <w:r>
        <w:rPr>
          <w:rFonts w:ascii="Times New Roman" w:hAnsi="Times New Roman"/>
          <w:b w:val="false"/>
          <w:i w:val="false"/>
          <w:color w:val="000000"/>
          <w:sz w:val="28"/>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pPr>
        <w:spacing w:before="0" w:after="0"/>
        <w:ind w:left="120"/>
        <w:jc w:val="left"/>
      </w:pPr>
      <w:r>
        <w:rPr>
          <w:rFonts w:ascii="Times New Roman" w:hAnsi="Times New Roman"/>
          <w:b/>
          <w:i w:val="false"/>
          <w:color w:val="000000"/>
          <w:sz w:val="28"/>
        </w:rPr>
        <w:t>Политическая сфера</w:t>
      </w:r>
    </w:p>
    <w:p>
      <w:pPr>
        <w:spacing w:before="0" w:after="0"/>
        <w:ind w:firstLine="600"/>
        <w:jc w:val="both"/>
      </w:pPr>
      <w:r>
        <w:rPr>
          <w:rFonts w:ascii="Times New Roman" w:hAnsi="Times New Roman"/>
          <w:b w:val="false"/>
          <w:i w:val="false"/>
          <w:color w:val="000000"/>
          <w:sz w:val="28"/>
        </w:rPr>
        <w:t xml:space="preserve">Политическая власть и субъекты политики в современном обществе. Политические институты. Политическая деятельность. </w:t>
      </w:r>
    </w:p>
    <w:p>
      <w:pPr>
        <w:spacing w:before="0" w:after="0"/>
        <w:ind w:firstLine="600"/>
        <w:jc w:val="both"/>
      </w:pPr>
      <w:r>
        <w:rPr>
          <w:rFonts w:ascii="Times New Roman" w:hAnsi="Times New Roman"/>
          <w:b w:val="false"/>
          <w:i w:val="false"/>
          <w:color w:val="000000"/>
          <w:spacing w:val="-1"/>
          <w:sz w:val="28"/>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pPr>
        <w:spacing w:before="0" w:after="0"/>
        <w:ind w:firstLine="600"/>
        <w:jc w:val="both"/>
      </w:pPr>
      <w:r>
        <w:rPr>
          <w:rFonts w:ascii="Times New Roman" w:hAnsi="Times New Roman"/>
          <w:b w:val="false"/>
          <w:i w:val="false"/>
          <w:color w:val="000000"/>
          <w:sz w:val="28"/>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pPr>
        <w:spacing w:before="0" w:after="0"/>
        <w:ind w:firstLine="600"/>
        <w:jc w:val="both"/>
      </w:pPr>
      <w:r>
        <w:rPr>
          <w:rFonts w:ascii="Times New Roman" w:hAnsi="Times New Roman"/>
          <w:b w:val="false"/>
          <w:i w:val="false"/>
          <w:color w:val="000000"/>
          <w:sz w:val="28"/>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pPr>
        <w:spacing w:before="0" w:after="0"/>
        <w:ind w:firstLine="600"/>
        <w:jc w:val="both"/>
      </w:pPr>
      <w:r>
        <w:rPr>
          <w:rFonts w:ascii="Times New Roman" w:hAnsi="Times New Roman"/>
          <w:b w:val="false"/>
          <w:i w:val="false"/>
          <w:color w:val="000000"/>
          <w:sz w:val="28"/>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pPr>
        <w:spacing w:before="0" w:after="0"/>
        <w:ind w:firstLine="600"/>
        <w:jc w:val="both"/>
      </w:pPr>
      <w:r>
        <w:rPr>
          <w:rFonts w:ascii="Times New Roman" w:hAnsi="Times New Roman"/>
          <w:b w:val="false"/>
          <w:i w:val="false"/>
          <w:color w:val="000000"/>
          <w:sz w:val="28"/>
        </w:rPr>
        <w:t>Избирательная система. Типы избирательных систем: мажоритарная, пропорциональная, смешанная. Избирательная система в Российской Федерации.</w:t>
      </w:r>
    </w:p>
    <w:p>
      <w:pPr>
        <w:spacing w:before="0" w:after="0"/>
        <w:ind w:firstLine="600"/>
        <w:jc w:val="both"/>
      </w:pPr>
      <w:r>
        <w:rPr>
          <w:rFonts w:ascii="Times New Roman" w:hAnsi="Times New Roman"/>
          <w:b w:val="false"/>
          <w:i w:val="false"/>
          <w:color w:val="000000"/>
          <w:sz w:val="28"/>
        </w:rPr>
        <w:t xml:space="preserve">Политическая элита и политическое лидерство. Типология лидерства. </w:t>
      </w:r>
    </w:p>
    <w:p>
      <w:pPr>
        <w:spacing w:before="0" w:after="0"/>
        <w:ind w:firstLine="600"/>
        <w:jc w:val="both"/>
      </w:pPr>
      <w:r>
        <w:rPr>
          <w:rFonts w:ascii="Times New Roman" w:hAnsi="Times New Roman"/>
          <w:b w:val="false"/>
          <w:i w:val="false"/>
          <w:color w:val="000000"/>
          <w:sz w:val="28"/>
        </w:rPr>
        <w:t>Роль средств массовой информации в политической жизни общества. Интернет в современной политической коммуникации.</w:t>
      </w:r>
    </w:p>
    <w:p>
      <w:pPr>
        <w:spacing w:before="0" w:after="0"/>
        <w:ind w:left="120"/>
        <w:jc w:val="left"/>
      </w:pPr>
      <w:r>
        <w:rPr>
          <w:rFonts w:ascii="Times New Roman" w:hAnsi="Times New Roman"/>
          <w:b/>
          <w:i w:val="false"/>
          <w:color w:val="000000"/>
          <w:sz w:val="28"/>
        </w:rPr>
        <w:t>Правовое регулирование общественных отношений в Российской Федерации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pPr>
        <w:spacing w:before="0" w:after="0"/>
        <w:ind w:firstLine="600"/>
        <w:jc w:val="both"/>
      </w:pPr>
      <w:r>
        <w:rPr>
          <w:rFonts w:ascii="Times New Roman" w:hAnsi="Times New Roman"/>
          <w:b w:val="false"/>
          <w:i w:val="false"/>
          <w:color w:val="000000"/>
          <w:sz w:val="28"/>
        </w:rPr>
        <w:t>Конституция Российской Федерации. Основы конституци</w:t>
      </w:r>
      <w:r>
        <w:rPr>
          <w:rFonts w:ascii="Times New Roman" w:hAnsi="Times New Roman"/>
          <w:b w:val="false"/>
          <w:i w:val="false"/>
          <w:color w:val="000000"/>
          <w:spacing w:val="-2"/>
          <w:sz w:val="28"/>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pPr>
        <w:spacing w:before="0" w:after="0"/>
        <w:ind w:firstLine="600"/>
        <w:jc w:val="both"/>
      </w:pPr>
      <w:r>
        <w:rPr>
          <w:rFonts w:ascii="Times New Roman" w:hAnsi="Times New Roman"/>
          <w:b w:val="false"/>
          <w:i w:val="false"/>
          <w:color w:val="000000"/>
          <w:sz w:val="28"/>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pPr>
        <w:spacing w:before="0" w:after="0"/>
        <w:ind w:firstLine="600"/>
        <w:jc w:val="both"/>
      </w:pPr>
      <w:r>
        <w:rPr>
          <w:rFonts w:ascii="Times New Roman" w:hAnsi="Times New Roman"/>
          <w:b w:val="false"/>
          <w:i w:val="false"/>
          <w:color w:val="000000"/>
          <w:sz w:val="28"/>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pPr>
        <w:spacing w:before="0" w:after="0"/>
        <w:ind w:firstLine="600"/>
        <w:jc w:val="both"/>
      </w:pPr>
      <w:r>
        <w:rPr>
          <w:rFonts w:ascii="Times New Roman" w:hAnsi="Times New Roman"/>
          <w:b w:val="false"/>
          <w:i w:val="false"/>
          <w:color w:val="000000"/>
          <w:spacing w:val="-1"/>
          <w:sz w:val="28"/>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pPr>
        <w:spacing w:before="0" w:after="0"/>
        <w:ind w:firstLine="600"/>
        <w:jc w:val="both"/>
      </w:pPr>
      <w:r>
        <w:rPr>
          <w:rFonts w:ascii="Times New Roman" w:hAnsi="Times New Roman"/>
          <w:b w:val="false"/>
          <w:i w:val="false"/>
          <w:color w:val="000000"/>
          <w:sz w:val="28"/>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pPr>
        <w:spacing w:before="0" w:after="0"/>
        <w:ind w:firstLine="600"/>
        <w:jc w:val="both"/>
      </w:pPr>
      <w:r>
        <w:rPr>
          <w:rFonts w:ascii="Times New Roman" w:hAnsi="Times New Roman"/>
          <w:b w:val="false"/>
          <w:i w:val="false"/>
          <w:color w:val="000000"/>
          <w:sz w:val="28"/>
        </w:rPr>
        <w:t xml:space="preserve">Административное право и его субъекты. Административное правонарушение и административная ответственность. </w:t>
      </w:r>
    </w:p>
    <w:p>
      <w:pPr>
        <w:spacing w:before="0" w:after="0"/>
        <w:ind w:firstLine="600"/>
        <w:jc w:val="both"/>
      </w:pPr>
      <w:r>
        <w:rPr>
          <w:rFonts w:ascii="Times New Roman" w:hAnsi="Times New Roman"/>
          <w:b w:val="false"/>
          <w:i w:val="false"/>
          <w:color w:val="000000"/>
          <w:sz w:val="28"/>
        </w:rPr>
        <w:t xml:space="preserve">Экологическое законодательство. Экологические правонарушения. Способы защиты права на благоприятную окружающую среду. </w:t>
      </w:r>
    </w:p>
    <w:p>
      <w:pPr>
        <w:spacing w:before="0" w:after="0"/>
        <w:ind w:firstLine="600"/>
        <w:jc w:val="both"/>
      </w:pPr>
      <w:r>
        <w:rPr>
          <w:rFonts w:ascii="Times New Roman" w:hAnsi="Times New Roman"/>
          <w:b w:val="false"/>
          <w:i w:val="false"/>
          <w:color w:val="000000"/>
          <w:sz w:val="28"/>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pPr>
        <w:spacing w:before="0" w:after="0"/>
        <w:ind w:firstLine="600"/>
        <w:jc w:val="both"/>
      </w:pPr>
      <w:r>
        <w:rPr>
          <w:rFonts w:ascii="Times New Roman" w:hAnsi="Times New Roman"/>
          <w:b w:val="false"/>
          <w:i w:val="false"/>
          <w:color w:val="000000"/>
          <w:sz w:val="28"/>
        </w:rPr>
        <w:t xml:space="preserve">Гражданские споры, порядок их рассмотрения. Основные принципы гражданского процесса. Участники гражданского процесса. </w:t>
      </w:r>
    </w:p>
    <w:p>
      <w:pPr>
        <w:spacing w:before="0" w:after="0"/>
        <w:ind w:firstLine="600"/>
        <w:jc w:val="both"/>
      </w:pPr>
      <w:r>
        <w:rPr>
          <w:rFonts w:ascii="Times New Roman" w:hAnsi="Times New Roman"/>
          <w:b w:val="false"/>
          <w:i w:val="false"/>
          <w:color w:val="000000"/>
          <w:sz w:val="28"/>
        </w:rPr>
        <w:t xml:space="preserve">Административный процесс. Судебное производство по делам об административных правонарушениях. </w:t>
      </w:r>
    </w:p>
    <w:p>
      <w:pPr>
        <w:spacing w:before="0" w:after="0"/>
        <w:ind w:firstLine="600"/>
        <w:jc w:val="both"/>
      </w:pPr>
      <w:r>
        <w:rPr>
          <w:rFonts w:ascii="Times New Roman" w:hAnsi="Times New Roman"/>
          <w:b w:val="false"/>
          <w:i w:val="false"/>
          <w:color w:val="000000"/>
          <w:sz w:val="28"/>
        </w:rPr>
        <w:t xml:space="preserve">Уголовный процесс, его принципы и стадии. Субъекты уголовного процесса. </w:t>
      </w:r>
    </w:p>
    <w:p>
      <w:pPr>
        <w:spacing w:before="0" w:after="0"/>
        <w:ind w:firstLine="600"/>
        <w:jc w:val="both"/>
      </w:pPr>
      <w:r>
        <w:rPr>
          <w:rFonts w:ascii="Times New Roman" w:hAnsi="Times New Roman"/>
          <w:b w:val="false"/>
          <w:i w:val="false"/>
          <w:color w:val="000000"/>
          <w:sz w:val="28"/>
        </w:rPr>
        <w:t>Конституционное судопроизводство. Арбитражное судопроизводство.</w:t>
      </w:r>
    </w:p>
    <w:p>
      <w:pPr>
        <w:spacing w:before="0" w:after="0"/>
        <w:ind w:firstLine="600"/>
        <w:jc w:val="both"/>
      </w:pPr>
      <w:r>
        <w:rPr>
          <w:rFonts w:ascii="Times New Roman" w:hAnsi="Times New Roman"/>
          <w:b w:val="false"/>
          <w:i w:val="false"/>
          <w:color w:val="000000"/>
          <w:sz w:val="28"/>
        </w:rPr>
        <w:t>Юридическое образование, юристы как социально-профессиональная группа.</w:t>
      </w:r>
    </w:p>
    <w:bookmarkStart w:name="block-23697794" w:id="9"/>
    <w:p>
      <w:pPr>
        <w:sectPr>
          <w:pgSz w:w="11906" w:h="16383" w:orient="portrait"/>
        </w:sectPr>
      </w:pPr>
    </w:p>
    <w:bookmarkEnd w:id="9"/>
    <w:bookmarkEnd w:id="8"/>
    <w:bookmarkStart w:name="block-23697793" w:id="10"/>
    <w:p>
      <w:pPr>
        <w:spacing w:before="0" w:after="0"/>
        <w:ind w:left="120"/>
        <w:jc w:val="left"/>
      </w:pPr>
      <w:r>
        <w:rPr>
          <w:rFonts w:ascii="Times New Roman" w:hAnsi="Times New Roman"/>
          <w:b/>
          <w:i w:val="false"/>
          <w:color w:val="000000"/>
          <w:sz w:val="28"/>
        </w:rPr>
        <w:t>ПЛАНИРУЕМЫЕ РЕЗУЛЬТАТЫ ОСВОЕНИЯ УЧЕБНОГО ПРЕДМЕТА «ОБЩЕСТВОЗНАНИЕ» (БАЗОВЫЙ УРОВЕНЬ)</w:t>
      </w:r>
    </w:p>
    <w:p>
      <w:pPr>
        <w:spacing w:before="0" w:after="0"/>
        <w:ind w:left="120"/>
        <w:jc w:val="left"/>
      </w:pPr>
    </w:p>
    <w:p>
      <w:pPr>
        <w:spacing w:before="0" w:after="0"/>
        <w:ind w:left="120"/>
        <w:jc w:val="left"/>
      </w:pPr>
      <w:r>
        <w:rPr>
          <w:rFonts w:ascii="Times New Roman" w:hAnsi="Times New Roman"/>
          <w:b/>
          <w:i w:val="false"/>
          <w:color w:val="000000"/>
          <w:sz w:val="28"/>
        </w:rPr>
        <w:t>ЛИЧНОСТНЫЕ РЕЗУЛЬТАТЫ</w:t>
      </w:r>
    </w:p>
    <w:p>
      <w:pPr>
        <w:spacing w:before="0" w:after="0"/>
        <w:ind w:left="120"/>
        <w:jc w:val="left"/>
      </w:pPr>
    </w:p>
    <w:p>
      <w:pPr>
        <w:spacing w:before="0" w:after="0"/>
        <w:ind w:firstLine="600"/>
        <w:jc w:val="both"/>
      </w:pPr>
      <w:r>
        <w:rPr>
          <w:rFonts w:ascii="Times New Roman" w:hAnsi="Times New Roman"/>
          <w:b w:val="false"/>
          <w:i w:val="false"/>
          <w:color w:val="000000"/>
          <w:sz w:val="28"/>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ind w:firstLine="600"/>
        <w:jc w:val="both"/>
      </w:pPr>
      <w:r>
        <w:rPr>
          <w:rFonts w:ascii="Times New Roman" w:hAnsi="Times New Roman"/>
          <w:b/>
          <w:i/>
          <w:color w:val="000000"/>
          <w:sz w:val="28"/>
        </w:rPr>
        <w:t>Гражданского воспитания:</w:t>
      </w:r>
    </w:p>
    <w:p>
      <w:pPr>
        <w:numPr>
          <w:ilvl w:val="0"/>
          <w:numId w:val="4"/>
        </w:numPr>
        <w:spacing w:before="0" w:after="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numPr>
          <w:ilvl w:val="0"/>
          <w:numId w:val="4"/>
        </w:numPr>
        <w:spacing w:before="0" w:after="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4"/>
        </w:numPr>
        <w:spacing w:before="0" w:after="0"/>
        <w:jc w:val="both"/>
      </w:pPr>
      <w:r>
        <w:rPr>
          <w:rFonts w:ascii="Times New Roman" w:hAnsi="Times New Roman"/>
          <w:b w:val="false"/>
          <w:i w:val="false"/>
          <w:color w:val="000000"/>
          <w:sz w:val="28"/>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pPr>
        <w:numPr>
          <w:ilvl w:val="0"/>
          <w:numId w:val="4"/>
        </w:numPr>
        <w:spacing w:before="0" w:after="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4"/>
        </w:numPr>
        <w:spacing w:before="0" w:after="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pPr>
        <w:numPr>
          <w:ilvl w:val="0"/>
          <w:numId w:val="4"/>
        </w:numPr>
        <w:spacing w:before="0" w:after="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4"/>
        </w:numPr>
        <w:spacing w:before="0" w:after="0"/>
        <w:jc w:val="both"/>
      </w:pPr>
      <w:r>
        <w:rPr>
          <w:rFonts w:ascii="Times New Roman" w:hAnsi="Times New Roman"/>
          <w:b w:val="false"/>
          <w:i w:val="false"/>
          <w:color w:val="000000"/>
          <w:sz w:val="28"/>
        </w:rPr>
        <w:t>готовность к гуманитарной и волонтерской деятельности.</w:t>
      </w:r>
    </w:p>
    <w:p>
      <w:pPr>
        <w:spacing w:before="0" w:after="0"/>
        <w:ind w:left="120"/>
        <w:jc w:val="both"/>
      </w:pPr>
    </w:p>
    <w:p>
      <w:pPr>
        <w:spacing w:before="0" w:after="0"/>
        <w:ind w:firstLine="600"/>
        <w:jc w:val="both"/>
      </w:pPr>
      <w:r>
        <w:rPr>
          <w:rFonts w:ascii="Times New Roman" w:hAnsi="Times New Roman"/>
          <w:b/>
          <w:i/>
          <w:color w:val="000000"/>
          <w:sz w:val="28"/>
        </w:rPr>
        <w:t>Патриотического воспитания:</w:t>
      </w:r>
    </w:p>
    <w:p>
      <w:pPr>
        <w:numPr>
          <w:ilvl w:val="0"/>
          <w:numId w:val="5"/>
        </w:numPr>
        <w:spacing w:before="0" w:after="0"/>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numPr>
          <w:ilvl w:val="0"/>
          <w:numId w:val="5"/>
        </w:numPr>
        <w:spacing w:before="0" w:after="0"/>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numPr>
          <w:ilvl w:val="0"/>
          <w:numId w:val="5"/>
        </w:numPr>
        <w:spacing w:before="0" w:after="0"/>
        <w:jc w:val="both"/>
      </w:pPr>
      <w:r>
        <w:rPr>
          <w:rFonts w:ascii="Times New Roman" w:hAnsi="Times New Roman"/>
          <w:b w:val="false"/>
          <w:i w:val="false"/>
          <w:color w:val="000000"/>
          <w:sz w:val="28"/>
        </w:rPr>
        <w:t>идейная убежденность, готовность к служению Отечеству и его защите, ответственность за его судьбу.</w:t>
      </w:r>
    </w:p>
    <w:p>
      <w:pPr>
        <w:spacing w:before="0" w:after="0"/>
        <w:ind w:left="120"/>
        <w:jc w:val="both"/>
      </w:pPr>
    </w:p>
    <w:p>
      <w:pPr>
        <w:spacing w:before="0" w:after="0"/>
        <w:ind w:firstLine="600"/>
        <w:jc w:val="both"/>
      </w:pPr>
      <w:r>
        <w:rPr>
          <w:rFonts w:ascii="Times New Roman" w:hAnsi="Times New Roman"/>
          <w:b/>
          <w:i/>
          <w:color w:val="000000"/>
          <w:sz w:val="28"/>
        </w:rPr>
        <w:t>Духовно-нравственного воспитания:</w:t>
      </w:r>
    </w:p>
    <w:p>
      <w:pPr>
        <w:numPr>
          <w:ilvl w:val="0"/>
          <w:numId w:val="6"/>
        </w:numPr>
        <w:spacing w:before="0" w:after="0"/>
        <w:jc w:val="both"/>
      </w:pPr>
      <w:r>
        <w:rPr>
          <w:rFonts w:ascii="Times New Roman" w:hAnsi="Times New Roman"/>
          <w:b w:val="false"/>
          <w:i w:val="false"/>
          <w:color w:val="000000"/>
          <w:sz w:val="28"/>
        </w:rPr>
        <w:t>осознание духовных ценностей российского народа;</w:t>
      </w:r>
    </w:p>
    <w:p>
      <w:pPr>
        <w:numPr>
          <w:ilvl w:val="0"/>
          <w:numId w:val="6"/>
        </w:numPr>
        <w:spacing w:before="0" w:after="0"/>
        <w:jc w:val="both"/>
      </w:pPr>
      <w:r>
        <w:rPr>
          <w:rFonts w:ascii="Times New Roman" w:hAnsi="Times New Roman"/>
          <w:b w:val="false"/>
          <w:i w:val="false"/>
          <w:color w:val="000000"/>
          <w:sz w:val="28"/>
        </w:rPr>
        <w:t>сформированность нравственного сознания, этического поведения;</w:t>
      </w:r>
    </w:p>
    <w:p>
      <w:pPr>
        <w:numPr>
          <w:ilvl w:val="0"/>
          <w:numId w:val="6"/>
        </w:numPr>
        <w:spacing w:before="0" w:after="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numPr>
          <w:ilvl w:val="0"/>
          <w:numId w:val="6"/>
        </w:numPr>
        <w:spacing w:before="0" w:after="0"/>
        <w:jc w:val="both"/>
      </w:pPr>
      <w:r>
        <w:rPr>
          <w:rFonts w:ascii="Times New Roman" w:hAnsi="Times New Roman"/>
          <w:b w:val="false"/>
          <w:i w:val="false"/>
          <w:color w:val="000000"/>
          <w:sz w:val="28"/>
        </w:rPr>
        <w:t>осознание личного вклада в построение устойчивого будущего;</w:t>
      </w:r>
    </w:p>
    <w:p>
      <w:pPr>
        <w:numPr>
          <w:ilvl w:val="0"/>
          <w:numId w:val="6"/>
        </w:numPr>
        <w:spacing w:before="0" w:after="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ind w:left="120"/>
        <w:jc w:val="both"/>
      </w:pPr>
    </w:p>
    <w:p>
      <w:pPr>
        <w:spacing w:before="0" w:after="0"/>
        <w:ind w:firstLine="600"/>
        <w:jc w:val="both"/>
      </w:pPr>
      <w:r>
        <w:rPr>
          <w:rFonts w:ascii="Times New Roman" w:hAnsi="Times New Roman"/>
          <w:b/>
          <w:i/>
          <w:color w:val="000000"/>
          <w:sz w:val="28"/>
        </w:rPr>
        <w:t>Эстетического воспитания:</w:t>
      </w:r>
    </w:p>
    <w:p>
      <w:pPr>
        <w:numPr>
          <w:ilvl w:val="0"/>
          <w:numId w:val="7"/>
        </w:numPr>
        <w:spacing w:before="0" w:after="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7"/>
        </w:numPr>
        <w:spacing w:before="0" w:after="0"/>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numPr>
          <w:ilvl w:val="0"/>
          <w:numId w:val="7"/>
        </w:numPr>
        <w:spacing w:before="0" w:after="0"/>
        <w:jc w:val="both"/>
      </w:pPr>
      <w:r>
        <w:rPr>
          <w:rFonts w:ascii="Times New Roman" w:hAnsi="Times New Roman"/>
          <w:b w:val="false"/>
          <w:i w:val="false"/>
          <w:color w:val="000000"/>
          <w:sz w:val="28"/>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pPr>
        <w:numPr>
          <w:ilvl w:val="0"/>
          <w:numId w:val="7"/>
        </w:numPr>
        <w:spacing w:before="0" w:after="0"/>
        <w:jc w:val="both"/>
      </w:pPr>
      <w:r>
        <w:rPr>
          <w:rFonts w:ascii="Times New Roman" w:hAnsi="Times New Roman"/>
          <w:b w:val="false"/>
          <w:i w:val="false"/>
          <w:color w:val="000000"/>
          <w:sz w:val="28"/>
        </w:rPr>
        <w:t>стремление проявлять качества творческой личности.</w:t>
      </w:r>
    </w:p>
    <w:p>
      <w:pPr>
        <w:spacing w:before="0" w:after="0"/>
        <w:ind w:left="120"/>
        <w:jc w:val="both"/>
      </w:pPr>
    </w:p>
    <w:p>
      <w:pPr>
        <w:spacing w:before="0" w:after="0"/>
        <w:ind w:firstLine="600"/>
        <w:jc w:val="both"/>
      </w:pPr>
      <w:r>
        <w:rPr>
          <w:rFonts w:ascii="Times New Roman" w:hAnsi="Times New Roman"/>
          <w:b/>
          <w:i/>
          <w:color w:val="000000"/>
          <w:sz w:val="28"/>
        </w:rPr>
        <w:t>Физического воспитания:</w:t>
      </w:r>
    </w:p>
    <w:p>
      <w:pPr>
        <w:numPr>
          <w:ilvl w:val="0"/>
          <w:numId w:val="8"/>
        </w:numPr>
        <w:spacing w:before="0" w:after="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pPr>
        <w:numPr>
          <w:ilvl w:val="0"/>
          <w:numId w:val="8"/>
        </w:numPr>
        <w:spacing w:before="0" w:after="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ind w:left="120"/>
        <w:jc w:val="both"/>
      </w:pPr>
    </w:p>
    <w:p>
      <w:pPr>
        <w:spacing w:before="0" w:after="0"/>
        <w:ind w:firstLine="600"/>
        <w:jc w:val="both"/>
      </w:pPr>
      <w:r>
        <w:rPr>
          <w:rFonts w:ascii="Times New Roman" w:hAnsi="Times New Roman"/>
          <w:b/>
          <w:i/>
          <w:color w:val="000000"/>
          <w:sz w:val="28"/>
        </w:rPr>
        <w:t>Трудового воспитания:</w:t>
      </w:r>
    </w:p>
    <w:p>
      <w:pPr>
        <w:numPr>
          <w:ilvl w:val="0"/>
          <w:numId w:val="9"/>
        </w:numPr>
        <w:spacing w:before="0" w:after="0"/>
        <w:jc w:val="both"/>
      </w:pPr>
      <w:r>
        <w:rPr>
          <w:rFonts w:ascii="Times New Roman" w:hAnsi="Times New Roman"/>
          <w:b w:val="false"/>
          <w:i w:val="false"/>
          <w:color w:val="000000"/>
          <w:sz w:val="28"/>
        </w:rPr>
        <w:t>готовность к труду, осознание ценности мастерства, трудолюбие;</w:t>
      </w:r>
    </w:p>
    <w:p>
      <w:pPr>
        <w:numPr>
          <w:ilvl w:val="0"/>
          <w:numId w:val="9"/>
        </w:numPr>
        <w:spacing w:before="0" w:after="0"/>
        <w:jc w:val="both"/>
      </w:pPr>
      <w:r>
        <w:rPr>
          <w:rFonts w:ascii="Times New Roman" w:hAnsi="Times New Roman"/>
          <w:b w:val="false"/>
          <w:i w:val="false"/>
          <w:color w:val="000000"/>
          <w:sz w:val="28"/>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pPr>
        <w:numPr>
          <w:ilvl w:val="0"/>
          <w:numId w:val="9"/>
        </w:numPr>
        <w:spacing w:before="0" w:after="0"/>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pPr>
        <w:numPr>
          <w:ilvl w:val="0"/>
          <w:numId w:val="9"/>
        </w:numPr>
        <w:spacing w:before="0" w:after="0"/>
        <w:jc w:val="both"/>
      </w:pPr>
      <w:r>
        <w:rPr>
          <w:rFonts w:ascii="Times New Roman" w:hAnsi="Times New Roman"/>
          <w:b w:val="false"/>
          <w:i w:val="false"/>
          <w:color w:val="000000"/>
          <w:sz w:val="28"/>
        </w:rPr>
        <w:t>готовность и способность к образованию и самообразованию на протяжении жизни.</w:t>
      </w:r>
    </w:p>
    <w:p>
      <w:pPr>
        <w:spacing w:before="0" w:after="0"/>
        <w:ind w:left="120"/>
        <w:jc w:val="both"/>
      </w:pPr>
    </w:p>
    <w:p>
      <w:pPr>
        <w:spacing w:before="0" w:after="0"/>
        <w:ind w:firstLine="600"/>
        <w:jc w:val="both"/>
      </w:pPr>
      <w:r>
        <w:rPr>
          <w:rFonts w:ascii="Times New Roman" w:hAnsi="Times New Roman"/>
          <w:b/>
          <w:i/>
          <w:color w:val="000000"/>
          <w:sz w:val="28"/>
        </w:rPr>
        <w:t>Экологического воспитания:</w:t>
      </w:r>
    </w:p>
    <w:p>
      <w:pPr>
        <w:numPr>
          <w:ilvl w:val="0"/>
          <w:numId w:val="10"/>
        </w:numPr>
        <w:spacing w:before="0" w:after="0"/>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numPr>
          <w:ilvl w:val="0"/>
          <w:numId w:val="10"/>
        </w:numPr>
        <w:spacing w:before="0" w:after="0"/>
        <w:jc w:val="both"/>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numPr>
          <w:ilvl w:val="0"/>
          <w:numId w:val="10"/>
        </w:numPr>
        <w:spacing w:before="0" w:after="0"/>
        <w:jc w:val="both"/>
      </w:pPr>
      <w:r>
        <w:rPr>
          <w:rFonts w:ascii="Times New Roman" w:hAnsi="Times New Roman"/>
          <w:b w:val="false"/>
          <w:i w:val="false"/>
          <w:color w:val="000000"/>
          <w:sz w:val="28"/>
        </w:rPr>
        <w:t>активное неприятие действий, приносящих вред окружающей среде;</w:t>
      </w:r>
    </w:p>
    <w:p>
      <w:pPr>
        <w:numPr>
          <w:ilvl w:val="0"/>
          <w:numId w:val="10"/>
        </w:numPr>
        <w:spacing w:before="0" w:after="0"/>
        <w:jc w:val="both"/>
      </w:pPr>
      <w:r>
        <w:rPr>
          <w:rFonts w:ascii="Times New Roman" w:hAnsi="Times New Roman"/>
          <w:b w:val="false"/>
          <w:i w:val="false"/>
          <w:color w:val="000000"/>
          <w:sz w:val="28"/>
        </w:rPr>
        <w:t>умение прогнозировать неблагоприятные экологические последствия предпринимаемых действий, предотвращать их;</w:t>
      </w:r>
    </w:p>
    <w:p>
      <w:pPr>
        <w:numPr>
          <w:ilvl w:val="0"/>
          <w:numId w:val="10"/>
        </w:numPr>
        <w:spacing w:before="0" w:after="0"/>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ind w:left="120"/>
        <w:jc w:val="both"/>
      </w:pPr>
    </w:p>
    <w:p>
      <w:pPr>
        <w:spacing w:before="0" w:after="0"/>
        <w:ind w:firstLine="600"/>
        <w:jc w:val="both"/>
      </w:pPr>
      <w:r>
        <w:rPr>
          <w:rFonts w:ascii="Times New Roman" w:hAnsi="Times New Roman"/>
          <w:b/>
          <w:i/>
          <w:color w:val="000000"/>
          <w:sz w:val="28"/>
        </w:rPr>
        <w:t>Ценности научного познания:</w:t>
      </w:r>
    </w:p>
    <w:p>
      <w:pPr>
        <w:numPr>
          <w:ilvl w:val="0"/>
          <w:numId w:val="11"/>
        </w:numPr>
        <w:spacing w:before="0" w:after="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pPr>
        <w:numPr>
          <w:ilvl w:val="0"/>
          <w:numId w:val="11"/>
        </w:numPr>
        <w:spacing w:before="0" w:after="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pPr>
        <w:numPr>
          <w:ilvl w:val="0"/>
          <w:numId w:val="11"/>
        </w:numPr>
        <w:spacing w:before="0" w:after="0"/>
        <w:jc w:val="both"/>
      </w:pPr>
      <w:r>
        <w:rPr>
          <w:rFonts w:ascii="Times New Roman" w:hAnsi="Times New Roman"/>
          <w:b w:val="false"/>
          <w:i w:val="false"/>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pPr>
        <w:numPr>
          <w:ilvl w:val="0"/>
          <w:numId w:val="11"/>
        </w:numPr>
        <w:spacing w:before="0" w:after="0"/>
        <w:jc w:val="both"/>
      </w:pPr>
      <w:r>
        <w:rPr>
          <w:rFonts w:ascii="Times New Roman" w:hAnsi="Times New Roman"/>
          <w:b w:val="false"/>
          <w:i w:val="false"/>
          <w:color w:val="000000"/>
          <w:sz w:val="28"/>
        </w:rPr>
        <w:t>мотивация к познанию и творчеству, обучению и самообучению на протяжении всей жизни, интерес к изучению социальных и гуманитарных дисциплин.</w:t>
      </w:r>
    </w:p>
    <w:p>
      <w:pPr>
        <w:spacing w:before="0" w:after="0"/>
        <w:ind w:left="120"/>
        <w:jc w:val="both"/>
      </w:pPr>
    </w:p>
    <w:p>
      <w:pPr>
        <w:spacing w:before="0" w:after="0"/>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pPr>
        <w:numPr>
          <w:ilvl w:val="0"/>
          <w:numId w:val="12"/>
        </w:numPr>
        <w:spacing w:before="0" w:after="0"/>
        <w:jc w:val="both"/>
      </w:pPr>
      <w:r>
        <w:rPr>
          <w:rFonts w:ascii="Times New Roman" w:hAnsi="Times New Roman"/>
          <w:b w:val="false"/>
          <w:i w:val="false"/>
          <w:color w:val="000000"/>
          <w:sz w:val="28"/>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pPr>
        <w:numPr>
          <w:ilvl w:val="0"/>
          <w:numId w:val="12"/>
        </w:numPr>
        <w:spacing w:before="0" w:after="0"/>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pPr>
        <w:numPr>
          <w:ilvl w:val="0"/>
          <w:numId w:val="12"/>
        </w:numPr>
        <w:spacing w:before="0" w:after="0"/>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numPr>
          <w:ilvl w:val="0"/>
          <w:numId w:val="12"/>
        </w:numPr>
        <w:spacing w:before="0" w:after="0"/>
        <w:jc w:val="both"/>
      </w:pPr>
      <w:r>
        <w:rPr>
          <w:rFonts w:ascii="Times New Roman" w:hAnsi="Times New Roman"/>
          <w:b w:val="false"/>
          <w:i w:val="false"/>
          <w:color w:val="000000"/>
          <w:sz w:val="28"/>
        </w:rPr>
        <w:t>готовность и способность овладевать новыми социальными практиками, осваивать типичные социальные роли;</w:t>
      </w:r>
    </w:p>
    <w:p>
      <w:pPr>
        <w:numPr>
          <w:ilvl w:val="0"/>
          <w:numId w:val="12"/>
        </w:numPr>
        <w:spacing w:before="0" w:after="0"/>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numPr>
          <w:ilvl w:val="0"/>
          <w:numId w:val="12"/>
        </w:numPr>
        <w:spacing w:before="0" w:after="0"/>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ind w:firstLine="600"/>
        <w:jc w:val="both"/>
      </w:pPr>
      <w:r>
        <w:rPr>
          <w:rFonts w:ascii="Times New Roman" w:hAnsi="Times New Roman"/>
          <w:b w:val="false"/>
          <w:i w:val="false"/>
          <w:color w:val="000000"/>
          <w:sz w:val="28"/>
        </w:rPr>
        <w:t>Метапредметные результаты освоения программы среднего общего образования по предмету «Обществознание» (базовый уровень) должны отражать:</w:t>
      </w:r>
    </w:p>
    <w:p>
      <w:pPr>
        <w:numPr>
          <w:ilvl w:val="0"/>
          <w:numId w:val="13"/>
        </w:numPr>
        <w:spacing w:before="0" w:after="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ind w:firstLine="600"/>
        <w:jc w:val="both"/>
      </w:pPr>
      <w:r>
        <w:rPr>
          <w:rFonts w:ascii="Times New Roman" w:hAnsi="Times New Roman"/>
          <w:b w:val="false"/>
          <w:i/>
          <w:color w:val="000000"/>
          <w:sz w:val="28"/>
        </w:rPr>
        <w:t>Базовые логические действия:</w:t>
      </w:r>
    </w:p>
    <w:p>
      <w:pPr>
        <w:numPr>
          <w:ilvl w:val="0"/>
          <w:numId w:val="14"/>
        </w:numPr>
        <w:spacing w:before="0" w:after="0"/>
        <w:jc w:val="both"/>
      </w:pPr>
      <w:r>
        <w:rPr>
          <w:rFonts w:ascii="Times New Roman" w:hAnsi="Times New Roman"/>
          <w:b w:val="false"/>
          <w:i w:val="false"/>
          <w:color w:val="000000"/>
          <w:sz w:val="28"/>
        </w:rPr>
        <w:t>самостоятельно формулировать и актуализировать социальную проблему, рассматривать ее всесторонне;</w:t>
      </w:r>
    </w:p>
    <w:p>
      <w:pPr>
        <w:numPr>
          <w:ilvl w:val="0"/>
          <w:numId w:val="14"/>
        </w:numPr>
        <w:spacing w:before="0" w:after="0"/>
        <w:jc w:val="both"/>
      </w:pPr>
      <w:r>
        <w:rPr>
          <w:rFonts w:ascii="Times New Roman" w:hAnsi="Times New Roman"/>
          <w:b w:val="false"/>
          <w:i w:val="false"/>
          <w:color w:val="000000"/>
          <w:sz w:val="28"/>
        </w:rPr>
        <w:t>устанавливать существенный признак или основания для сравнения, классификации и обобщения социальных объектов, явлений и процессов;</w:t>
      </w:r>
    </w:p>
    <w:p>
      <w:pPr>
        <w:numPr>
          <w:ilvl w:val="0"/>
          <w:numId w:val="14"/>
        </w:numPr>
        <w:spacing w:before="0" w:after="0"/>
        <w:jc w:val="both"/>
      </w:pPr>
      <w:r>
        <w:rPr>
          <w:rFonts w:ascii="Times New Roman" w:hAnsi="Times New Roman"/>
          <w:b w:val="false"/>
          <w:i w:val="false"/>
          <w:color w:val="000000"/>
          <w:sz w:val="28"/>
        </w:rPr>
        <w:t>определять цели познавательной деятельности, задавать параметры и критерии их достижения;</w:t>
      </w:r>
    </w:p>
    <w:p>
      <w:pPr>
        <w:numPr>
          <w:ilvl w:val="0"/>
          <w:numId w:val="14"/>
        </w:numPr>
        <w:spacing w:before="0" w:after="0"/>
        <w:jc w:val="both"/>
      </w:pPr>
      <w:r>
        <w:rPr>
          <w:rFonts w:ascii="Times New Roman" w:hAnsi="Times New Roman"/>
          <w:b w:val="false"/>
          <w:i w:val="false"/>
          <w:color w:val="000000"/>
          <w:sz w:val="28"/>
        </w:rPr>
        <w:t>выявлять закономерности и противоречия в рассматриваемых социальных явлениях и процессах;</w:t>
      </w:r>
    </w:p>
    <w:p>
      <w:pPr>
        <w:numPr>
          <w:ilvl w:val="0"/>
          <w:numId w:val="14"/>
        </w:numPr>
        <w:spacing w:before="0" w:after="0"/>
        <w:jc w:val="both"/>
      </w:pPr>
      <w:r>
        <w:rPr>
          <w:rFonts w:ascii="Times New Roman" w:hAnsi="Times New Roman"/>
          <w:b w:val="false"/>
          <w:i w:val="false"/>
          <w:color w:val="000000"/>
          <w:sz w:val="28"/>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pPr>
        <w:numPr>
          <w:ilvl w:val="0"/>
          <w:numId w:val="14"/>
        </w:numPr>
        <w:spacing w:before="0" w:after="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numPr>
          <w:ilvl w:val="0"/>
          <w:numId w:val="14"/>
        </w:numPr>
        <w:spacing w:before="0" w:after="0"/>
        <w:jc w:val="both"/>
      </w:pPr>
      <w:r>
        <w:rPr>
          <w:rFonts w:ascii="Times New Roman" w:hAnsi="Times New Roman"/>
          <w:b w:val="false"/>
          <w:i w:val="false"/>
          <w:color w:val="000000"/>
          <w:sz w:val="28"/>
        </w:rPr>
        <w:t>развивать креативное мышление при решении жизненных проблем, в том числе учебно-познавательных.</w:t>
      </w:r>
    </w:p>
    <w:p>
      <w:pPr>
        <w:spacing w:before="0" w:after="0"/>
        <w:ind w:firstLine="600"/>
        <w:jc w:val="both"/>
      </w:pPr>
      <w:r>
        <w:rPr>
          <w:rFonts w:ascii="Times New Roman" w:hAnsi="Times New Roman"/>
          <w:b w:val="false"/>
          <w:i/>
          <w:color w:val="000000"/>
          <w:sz w:val="28"/>
        </w:rPr>
        <w:t>Базовые исследовательские действия:</w:t>
      </w:r>
    </w:p>
    <w:p>
      <w:pPr>
        <w:numPr>
          <w:ilvl w:val="0"/>
          <w:numId w:val="15"/>
        </w:numPr>
        <w:spacing w:before="0" w:after="0"/>
        <w:jc w:val="both"/>
      </w:pPr>
      <w:r>
        <w:rPr>
          <w:rFonts w:ascii="Times New Roman" w:hAnsi="Times New Roman"/>
          <w:b w:val="false"/>
          <w:i w:val="false"/>
          <w:color w:val="000000"/>
          <w:sz w:val="28"/>
        </w:rPr>
        <w:t>развивать навыки учебно-исследовательской и проектной деятельности, навыки разрешения проблем;</w:t>
      </w:r>
    </w:p>
    <w:p>
      <w:pPr>
        <w:numPr>
          <w:ilvl w:val="0"/>
          <w:numId w:val="15"/>
        </w:numPr>
        <w:spacing w:before="0" w:after="0"/>
        <w:jc w:val="both"/>
      </w:pPr>
      <w:r>
        <w:rPr>
          <w:rFonts w:ascii="Times New Roman" w:hAnsi="Times New Roman"/>
          <w:b w:val="false"/>
          <w:i w:val="false"/>
          <w:color w:val="000000"/>
          <w:sz w:val="28"/>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pPr>
        <w:numPr>
          <w:ilvl w:val="0"/>
          <w:numId w:val="15"/>
        </w:numPr>
        <w:spacing w:before="0" w:after="0"/>
        <w:jc w:val="both"/>
      </w:pPr>
      <w:r>
        <w:rPr>
          <w:rFonts w:ascii="Times New Roman" w:hAnsi="Times New Roman"/>
          <w:b w:val="false"/>
          <w:i w:val="false"/>
          <w:color w:val="000000"/>
          <w:sz w:val="28"/>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numPr>
          <w:ilvl w:val="0"/>
          <w:numId w:val="15"/>
        </w:numPr>
        <w:spacing w:before="0" w:after="0"/>
        <w:jc w:val="both"/>
      </w:pPr>
      <w:r>
        <w:rPr>
          <w:rFonts w:ascii="Times New Roman" w:hAnsi="Times New Roman"/>
          <w:b w:val="false"/>
          <w:i w:val="false"/>
          <w:color w:val="000000"/>
          <w:sz w:val="28"/>
        </w:rPr>
        <w:t>формировать научный тип мышления, применять научную терминологию, ключевые понятия и методы социальных наук;</w:t>
      </w:r>
    </w:p>
    <w:p>
      <w:pPr>
        <w:numPr>
          <w:ilvl w:val="0"/>
          <w:numId w:val="15"/>
        </w:numPr>
        <w:spacing w:before="0" w:after="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numPr>
          <w:ilvl w:val="0"/>
          <w:numId w:val="15"/>
        </w:numPr>
        <w:spacing w:before="0" w:after="0"/>
        <w:jc w:val="both"/>
      </w:pPr>
      <w:r>
        <w:rPr>
          <w:rFonts w:ascii="Times New Roman" w:hAnsi="Times New Roman"/>
          <w:b w:val="false"/>
          <w:i w:val="false"/>
          <w:color w:val="000000"/>
          <w:sz w:val="28"/>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pPr>
        <w:numPr>
          <w:ilvl w:val="0"/>
          <w:numId w:val="15"/>
        </w:numPr>
        <w:spacing w:before="0" w:after="0"/>
        <w:jc w:val="both"/>
      </w:pPr>
      <w:r>
        <w:rPr>
          <w:rFonts w:ascii="Times New Roman" w:hAnsi="Times New Roman"/>
          <w:b w:val="false"/>
          <w:i w:val="false"/>
          <w:color w:val="000000"/>
          <w:sz w:val="28"/>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pPr>
        <w:numPr>
          <w:ilvl w:val="0"/>
          <w:numId w:val="15"/>
        </w:numPr>
        <w:spacing w:before="0" w:after="0"/>
        <w:jc w:val="both"/>
      </w:pPr>
      <w:r>
        <w:rPr>
          <w:rFonts w:ascii="Times New Roman" w:hAnsi="Times New Roman"/>
          <w:b w:val="false"/>
          <w:i w:val="false"/>
          <w:color w:val="000000"/>
          <w:sz w:val="28"/>
        </w:rPr>
        <w:t>давать оценку новым ситуациям, возникающим в процессе познания социальных объектов, в социальных отношениях; оценивать приобретенный опыт;</w:t>
      </w:r>
    </w:p>
    <w:p>
      <w:pPr>
        <w:numPr>
          <w:ilvl w:val="0"/>
          <w:numId w:val="15"/>
        </w:numPr>
        <w:spacing w:before="0" w:after="0"/>
        <w:jc w:val="both"/>
      </w:pPr>
      <w:r>
        <w:rPr>
          <w:rFonts w:ascii="Times New Roman" w:hAnsi="Times New Roman"/>
          <w:b w:val="false"/>
          <w:i w:val="false"/>
          <w:color w:val="000000"/>
          <w:sz w:val="28"/>
        </w:rPr>
        <w:t>уметь переносить знания об общественных объектах, явлениях и процессах в познавательную и практическую области жизнедеятельности;</w:t>
      </w:r>
    </w:p>
    <w:p>
      <w:pPr>
        <w:numPr>
          <w:ilvl w:val="0"/>
          <w:numId w:val="15"/>
        </w:numPr>
        <w:spacing w:before="0" w:after="0"/>
        <w:jc w:val="both"/>
      </w:pPr>
      <w:r>
        <w:rPr>
          <w:rFonts w:ascii="Times New Roman" w:hAnsi="Times New Roman"/>
          <w:b w:val="false"/>
          <w:i w:val="false"/>
          <w:color w:val="000000"/>
          <w:sz w:val="28"/>
        </w:rPr>
        <w:t>уметь интегрировать знания из разных предметных областей;</w:t>
      </w:r>
    </w:p>
    <w:p>
      <w:pPr>
        <w:numPr>
          <w:ilvl w:val="0"/>
          <w:numId w:val="15"/>
        </w:numPr>
        <w:spacing w:before="0" w:after="0"/>
        <w:jc w:val="both"/>
      </w:pPr>
      <w:r>
        <w:rPr>
          <w:rFonts w:ascii="Times New Roman" w:hAnsi="Times New Roman"/>
          <w:b w:val="false"/>
          <w:i w:val="false"/>
          <w:color w:val="000000"/>
          <w:sz w:val="28"/>
        </w:rPr>
        <w:t>выдвигать новые идеи, предлагать оригинальные подходы и решения;</w:t>
      </w:r>
    </w:p>
    <w:p>
      <w:pPr>
        <w:numPr>
          <w:ilvl w:val="0"/>
          <w:numId w:val="15"/>
        </w:numPr>
        <w:spacing w:before="0" w:after="0"/>
        <w:jc w:val="both"/>
      </w:pPr>
      <w:r>
        <w:rPr>
          <w:rFonts w:ascii="Times New Roman" w:hAnsi="Times New Roman"/>
          <w:b w:val="false"/>
          <w:i w:val="false"/>
          <w:color w:val="000000"/>
          <w:sz w:val="28"/>
        </w:rPr>
        <w:t>ставить проблемы и задачи, допускающие альтернативные решения.</w:t>
      </w:r>
    </w:p>
    <w:p>
      <w:pPr>
        <w:spacing w:before="0" w:after="0"/>
        <w:ind w:firstLine="600"/>
        <w:jc w:val="both"/>
      </w:pPr>
      <w:r>
        <w:rPr>
          <w:rFonts w:ascii="Times New Roman" w:hAnsi="Times New Roman"/>
          <w:b w:val="false"/>
          <w:i/>
          <w:color w:val="000000"/>
          <w:sz w:val="28"/>
        </w:rPr>
        <w:t>Работа с информацией:</w:t>
      </w:r>
    </w:p>
    <w:p>
      <w:pPr>
        <w:numPr>
          <w:ilvl w:val="0"/>
          <w:numId w:val="16"/>
        </w:numPr>
        <w:spacing w:before="0" w:after="0"/>
        <w:jc w:val="both"/>
      </w:pPr>
      <w:r>
        <w:rPr>
          <w:rFonts w:ascii="Times New Roman" w:hAnsi="Times New Roman"/>
          <w:b w:val="false"/>
          <w:i w:val="false"/>
          <w:color w:val="000000"/>
          <w:sz w:val="28"/>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numPr>
          <w:ilvl w:val="0"/>
          <w:numId w:val="16"/>
        </w:numPr>
        <w:spacing w:before="0" w:after="0"/>
        <w:jc w:val="both"/>
      </w:pPr>
      <w:r>
        <w:rPr>
          <w:rFonts w:ascii="Times New Roman" w:hAnsi="Times New Roman"/>
          <w:b w:val="false"/>
          <w:i w:val="false"/>
          <w:color w:val="000000"/>
          <w:sz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pPr>
        <w:numPr>
          <w:ilvl w:val="0"/>
          <w:numId w:val="16"/>
        </w:numPr>
        <w:spacing w:before="0" w:after="0"/>
        <w:jc w:val="both"/>
      </w:pPr>
      <w:r>
        <w:rPr>
          <w:rFonts w:ascii="Times New Roman" w:hAnsi="Times New Roman"/>
          <w:b w:val="false"/>
          <w:i w:val="false"/>
          <w:color w:val="000000"/>
          <w:sz w:val="28"/>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pPr>
        <w:numPr>
          <w:ilvl w:val="0"/>
          <w:numId w:val="16"/>
        </w:numPr>
        <w:spacing w:before="0" w:after="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6"/>
        </w:numPr>
        <w:spacing w:before="0" w:after="0"/>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numPr>
          <w:ilvl w:val="0"/>
          <w:numId w:val="17"/>
        </w:numPr>
        <w:spacing w:before="0" w:after="0"/>
        <w:jc w:val="both"/>
      </w:pPr>
      <w:r>
        <w:rPr>
          <w:rFonts w:ascii="Times New Roman" w:hAnsi="Times New Roman"/>
          <w:b/>
          <w:i w:val="false"/>
          <w:color w:val="000000"/>
          <w:sz w:val="28"/>
        </w:rPr>
        <w:t>Овладение универсальными коммуникативными действиями</w:t>
      </w:r>
    </w:p>
    <w:p>
      <w:pPr>
        <w:spacing w:before="0" w:after="0"/>
        <w:ind w:firstLine="600"/>
        <w:jc w:val="both"/>
      </w:pPr>
      <w:r>
        <w:rPr>
          <w:rFonts w:ascii="Times New Roman" w:hAnsi="Times New Roman"/>
          <w:b w:val="false"/>
          <w:i/>
          <w:color w:val="000000"/>
          <w:sz w:val="28"/>
        </w:rPr>
        <w:t>Общение:</w:t>
      </w:r>
    </w:p>
    <w:p>
      <w:pPr>
        <w:numPr>
          <w:ilvl w:val="0"/>
          <w:numId w:val="18"/>
        </w:numPr>
        <w:spacing w:before="0" w:after="0"/>
        <w:jc w:val="both"/>
      </w:pPr>
      <w:r>
        <w:rPr>
          <w:rFonts w:ascii="Times New Roman" w:hAnsi="Times New Roman"/>
          <w:b w:val="false"/>
          <w:i w:val="false"/>
          <w:color w:val="000000"/>
          <w:sz w:val="28"/>
        </w:rPr>
        <w:t>осуществлять коммуникации во всех сферах жизни;</w:t>
      </w:r>
    </w:p>
    <w:p>
      <w:pPr>
        <w:numPr>
          <w:ilvl w:val="0"/>
          <w:numId w:val="18"/>
        </w:numPr>
        <w:spacing w:before="0" w:after="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numPr>
          <w:ilvl w:val="0"/>
          <w:numId w:val="18"/>
        </w:numPr>
        <w:spacing w:before="0" w:after="0"/>
        <w:jc w:val="both"/>
      </w:pPr>
      <w:r>
        <w:rPr>
          <w:rFonts w:ascii="Times New Roman" w:hAnsi="Times New Roman"/>
          <w:b w:val="false"/>
          <w:i w:val="false"/>
          <w:color w:val="000000"/>
          <w:sz w:val="28"/>
        </w:rPr>
        <w:t>владеть различными способами общения и взаимодействия; аргументированно вести диалог, уметь смягчать конфликтные ситуации;</w:t>
      </w:r>
    </w:p>
    <w:p>
      <w:pPr>
        <w:numPr>
          <w:ilvl w:val="0"/>
          <w:numId w:val="18"/>
        </w:numPr>
        <w:spacing w:before="0" w:after="0"/>
        <w:jc w:val="both"/>
      </w:pPr>
      <w:r>
        <w:rPr>
          <w:rFonts w:ascii="Times New Roman" w:hAnsi="Times New Roman"/>
          <w:b w:val="false"/>
          <w:i w:val="false"/>
          <w:color w:val="000000"/>
          <w:sz w:val="28"/>
        </w:rPr>
        <w:t>развернуто и логично излагать свою точку зрения с использованием языковых средств.</w:t>
      </w:r>
    </w:p>
    <w:p>
      <w:pPr>
        <w:spacing w:before="0" w:after="0"/>
        <w:ind w:firstLine="600"/>
        <w:jc w:val="both"/>
      </w:pPr>
      <w:r>
        <w:rPr>
          <w:rFonts w:ascii="Times New Roman" w:hAnsi="Times New Roman"/>
          <w:b w:val="false"/>
          <w:i/>
          <w:color w:val="000000"/>
          <w:sz w:val="28"/>
        </w:rPr>
        <w:t>Совместная деятельность:</w:t>
      </w:r>
    </w:p>
    <w:p>
      <w:pPr>
        <w:numPr>
          <w:ilvl w:val="0"/>
          <w:numId w:val="19"/>
        </w:numPr>
        <w:spacing w:before="0" w:after="0"/>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numPr>
          <w:ilvl w:val="0"/>
          <w:numId w:val="19"/>
        </w:numPr>
        <w:spacing w:before="0" w:after="0"/>
        <w:jc w:val="both"/>
      </w:pPr>
      <w:r>
        <w:rPr>
          <w:rFonts w:ascii="Times New Roman" w:hAnsi="Times New Roman"/>
          <w:b w:val="false"/>
          <w:i w:val="false"/>
          <w:color w:val="000000"/>
          <w:sz w:val="28"/>
        </w:rPr>
        <w:t>выбирать тематику и методы совместных действий с учетом общих интересов и возможностей каждого члена коллектива;</w:t>
      </w:r>
    </w:p>
    <w:p>
      <w:pPr>
        <w:numPr>
          <w:ilvl w:val="0"/>
          <w:numId w:val="19"/>
        </w:numPr>
        <w:spacing w:before="0" w:after="0"/>
        <w:jc w:val="both"/>
      </w:pPr>
      <w:r>
        <w:rPr>
          <w:rFonts w:ascii="Times New Roman" w:hAnsi="Times New Roman"/>
          <w:b w:val="false"/>
          <w:i w:val="false"/>
          <w:color w:val="000000"/>
          <w:sz w:val="28"/>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pPr>
        <w:numPr>
          <w:ilvl w:val="0"/>
          <w:numId w:val="19"/>
        </w:numPr>
        <w:spacing w:before="0" w:after="0"/>
        <w:jc w:val="both"/>
      </w:pPr>
      <w:r>
        <w:rPr>
          <w:rFonts w:ascii="Times New Roman" w:hAnsi="Times New Roman"/>
          <w:b w:val="false"/>
          <w:i w:val="false"/>
          <w:color w:val="000000"/>
          <w:sz w:val="28"/>
        </w:rPr>
        <w:t>оценивать качество своего вклада и вклада каждого участника команды в общий результат по разработанным критериям;</w:t>
      </w:r>
    </w:p>
    <w:p>
      <w:pPr>
        <w:numPr>
          <w:ilvl w:val="0"/>
          <w:numId w:val="19"/>
        </w:numPr>
        <w:spacing w:before="0" w:after="0"/>
        <w:jc w:val="both"/>
      </w:pPr>
      <w:r>
        <w:rPr>
          <w:rFonts w:ascii="Times New Roman" w:hAnsi="Times New Roman"/>
          <w:b w:val="false"/>
          <w:i w:val="false"/>
          <w:color w:val="000000"/>
          <w:sz w:val="28"/>
        </w:rPr>
        <w:t>предлагать новые учебные исследовательские и социальные проекты, оценивать идеи с позиции новизны, оригинальности, практической значимости;</w:t>
      </w:r>
    </w:p>
    <w:p>
      <w:pPr>
        <w:numPr>
          <w:ilvl w:val="0"/>
          <w:numId w:val="19"/>
        </w:numPr>
        <w:spacing w:before="0" w:after="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numPr>
          <w:ilvl w:val="0"/>
          <w:numId w:val="20"/>
        </w:numPr>
        <w:spacing w:before="0" w:after="0"/>
        <w:jc w:val="both"/>
      </w:pPr>
      <w:r>
        <w:rPr>
          <w:rFonts w:ascii="Times New Roman" w:hAnsi="Times New Roman"/>
          <w:b/>
          <w:i w:val="false"/>
          <w:color w:val="000000"/>
          <w:sz w:val="28"/>
        </w:rPr>
        <w:t>Овладение универсальными регулятивными действиями</w:t>
      </w:r>
    </w:p>
    <w:p>
      <w:pPr>
        <w:spacing w:before="0" w:after="0"/>
        <w:ind w:firstLine="600"/>
        <w:jc w:val="both"/>
      </w:pPr>
      <w:r>
        <w:rPr>
          <w:rFonts w:ascii="Times New Roman" w:hAnsi="Times New Roman"/>
          <w:b w:val="false"/>
          <w:i/>
          <w:color w:val="000000"/>
          <w:sz w:val="28"/>
        </w:rPr>
        <w:t>Самоорганизация:</w:t>
      </w:r>
    </w:p>
    <w:p>
      <w:pPr>
        <w:numPr>
          <w:ilvl w:val="0"/>
          <w:numId w:val="21"/>
        </w:numPr>
        <w:spacing w:before="0" w:after="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pPr>
        <w:numPr>
          <w:ilvl w:val="0"/>
          <w:numId w:val="21"/>
        </w:numPr>
        <w:spacing w:before="0" w:after="0"/>
        <w:jc w:val="both"/>
      </w:pPr>
      <w:r>
        <w:rPr>
          <w:rFonts w:ascii="Times New Roman" w:hAnsi="Times New Roman"/>
          <w:b w:val="false"/>
          <w:i w:val="false"/>
          <w:color w:val="000000"/>
          <w:sz w:val="28"/>
        </w:rPr>
        <w:t>самостоятельно составлять план решения проблемы с учетом имеющихся ресурсов, собственных возможностей и предпочтений;</w:t>
      </w:r>
    </w:p>
    <w:p>
      <w:pPr>
        <w:numPr>
          <w:ilvl w:val="0"/>
          <w:numId w:val="21"/>
        </w:numPr>
        <w:spacing w:before="0" w:after="0"/>
        <w:jc w:val="both"/>
      </w:pPr>
      <w:r>
        <w:rPr>
          <w:rFonts w:ascii="Times New Roman" w:hAnsi="Times New Roman"/>
          <w:b w:val="false"/>
          <w:i w:val="false"/>
          <w:color w:val="000000"/>
          <w:sz w:val="28"/>
        </w:rPr>
        <w:t>давать оценку новым ситуациям, возникающим в познавательной и практической деятельности, в межличностных отношениях;</w:t>
      </w:r>
    </w:p>
    <w:p>
      <w:pPr>
        <w:numPr>
          <w:ilvl w:val="0"/>
          <w:numId w:val="21"/>
        </w:numPr>
        <w:spacing w:before="0" w:after="0"/>
        <w:jc w:val="both"/>
      </w:pPr>
      <w:r>
        <w:rPr>
          <w:rFonts w:ascii="Times New Roman" w:hAnsi="Times New Roman"/>
          <w:b w:val="false"/>
          <w:i w:val="false"/>
          <w:color w:val="000000"/>
          <w:sz w:val="28"/>
        </w:rPr>
        <w:t>расширять рамки учебного предмета на основе личных предпочтений;</w:t>
      </w:r>
    </w:p>
    <w:p>
      <w:pPr>
        <w:numPr>
          <w:ilvl w:val="0"/>
          <w:numId w:val="21"/>
        </w:numPr>
        <w:spacing w:before="0" w:after="0"/>
        <w:jc w:val="both"/>
      </w:pPr>
      <w:r>
        <w:rPr>
          <w:rFonts w:ascii="Times New Roman" w:hAnsi="Times New Roman"/>
          <w:b w:val="false"/>
          <w:i w:val="false"/>
          <w:color w:val="000000"/>
          <w:sz w:val="28"/>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pPr>
        <w:numPr>
          <w:ilvl w:val="0"/>
          <w:numId w:val="21"/>
        </w:numPr>
        <w:spacing w:before="0" w:after="0"/>
        <w:jc w:val="both"/>
      </w:pPr>
      <w:r>
        <w:rPr>
          <w:rFonts w:ascii="Times New Roman" w:hAnsi="Times New Roman"/>
          <w:b w:val="false"/>
          <w:i w:val="false"/>
          <w:color w:val="000000"/>
          <w:sz w:val="28"/>
        </w:rPr>
        <w:t>оценивать приобретенный опыт;</w:t>
      </w:r>
    </w:p>
    <w:p>
      <w:pPr>
        <w:numPr>
          <w:ilvl w:val="0"/>
          <w:numId w:val="21"/>
        </w:numPr>
        <w:spacing w:before="0" w:after="0"/>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ind w:firstLine="600"/>
        <w:jc w:val="both"/>
      </w:pPr>
      <w:r>
        <w:rPr>
          <w:rFonts w:ascii="Times New Roman" w:hAnsi="Times New Roman"/>
          <w:b w:val="false"/>
          <w:i/>
          <w:color w:val="000000"/>
          <w:sz w:val="28"/>
        </w:rPr>
        <w:t>Самоконтроль:</w:t>
      </w:r>
    </w:p>
    <w:p>
      <w:pPr>
        <w:numPr>
          <w:ilvl w:val="0"/>
          <w:numId w:val="22"/>
        </w:numPr>
        <w:spacing w:before="0" w:after="0"/>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numPr>
          <w:ilvl w:val="0"/>
          <w:numId w:val="22"/>
        </w:numPr>
        <w:spacing w:before="0" w:after="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pPr>
        <w:numPr>
          <w:ilvl w:val="0"/>
          <w:numId w:val="22"/>
        </w:numPr>
        <w:spacing w:before="0" w:after="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numPr>
          <w:ilvl w:val="0"/>
          <w:numId w:val="22"/>
        </w:numPr>
        <w:spacing w:before="0" w:after="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ind w:firstLine="600"/>
        <w:jc w:val="both"/>
      </w:pPr>
      <w:r>
        <w:rPr>
          <w:rFonts w:ascii="Times New Roman" w:hAnsi="Times New Roman"/>
          <w:b w:val="false"/>
          <w:i/>
          <w:color w:val="000000"/>
          <w:sz w:val="28"/>
        </w:rPr>
        <w:t>Принятие себя и других:</w:t>
      </w:r>
    </w:p>
    <w:p>
      <w:pPr>
        <w:numPr>
          <w:ilvl w:val="0"/>
          <w:numId w:val="23"/>
        </w:numPr>
        <w:spacing w:before="0" w:after="0"/>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23"/>
        </w:numPr>
        <w:spacing w:before="0" w:after="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numPr>
          <w:ilvl w:val="0"/>
          <w:numId w:val="23"/>
        </w:numPr>
        <w:spacing w:before="0" w:after="0"/>
        <w:jc w:val="both"/>
      </w:pPr>
      <w:r>
        <w:rPr>
          <w:rFonts w:ascii="Times New Roman" w:hAnsi="Times New Roman"/>
          <w:b w:val="false"/>
          <w:i w:val="false"/>
          <w:color w:val="000000"/>
          <w:sz w:val="28"/>
        </w:rPr>
        <w:t>признавать свое право и право других на ошибки;</w:t>
      </w:r>
    </w:p>
    <w:p>
      <w:pPr>
        <w:numPr>
          <w:ilvl w:val="0"/>
          <w:numId w:val="23"/>
        </w:numPr>
        <w:spacing w:before="0" w:after="0"/>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ind w:left="120"/>
        <w:jc w:val="left"/>
      </w:pPr>
    </w:p>
    <w:p>
      <w:pPr>
        <w:spacing w:before="0" w:after="0"/>
        <w:ind w:firstLine="600"/>
        <w:jc w:val="left"/>
      </w:pPr>
      <w:r>
        <w:rPr>
          <w:rFonts w:ascii="Times New Roman" w:hAnsi="Times New Roman"/>
          <w:b/>
          <w:i w:val="false"/>
          <w:color w:val="000000"/>
          <w:sz w:val="28"/>
        </w:rPr>
        <w:t>10 КЛАСС</w:t>
      </w:r>
    </w:p>
    <w:p>
      <w:pPr>
        <w:spacing w:before="0" w:after="0"/>
        <w:ind w:firstLine="600"/>
        <w:jc w:val="both"/>
      </w:pPr>
      <w:r>
        <w:rPr>
          <w:rFonts w:ascii="Times New Roman" w:hAnsi="Times New Roman"/>
          <w:b w:val="false"/>
          <w:i w:val="false"/>
          <w:color w:val="000000"/>
          <w:sz w:val="28"/>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pPr>
        <w:spacing w:before="0" w:after="0"/>
        <w:ind w:firstLine="600"/>
        <w:jc w:val="both"/>
      </w:pPr>
      <w:r>
        <w:rPr>
          <w:rFonts w:ascii="Times New Roman" w:hAnsi="Times New Roman"/>
          <w:b w:val="false"/>
          <w:i w:val="false"/>
          <w:color w:val="000000"/>
          <w:sz w:val="28"/>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pPr>
        <w:spacing w:before="0" w:after="0"/>
        <w:ind w:firstLine="600"/>
        <w:jc w:val="both"/>
      </w:pPr>
      <w:r>
        <w:rPr>
          <w:rFonts w:ascii="Times New Roman" w:hAnsi="Times New Roman"/>
          <w:b w:val="false"/>
          <w:i w:val="false"/>
          <w:color w:val="000000"/>
          <w:sz w:val="28"/>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pPr>
        <w:spacing w:before="0" w:after="0"/>
        <w:ind w:firstLine="600"/>
        <w:jc w:val="both"/>
      </w:pPr>
      <w:r>
        <w:rPr>
          <w:rFonts w:ascii="Times New Roman" w:hAnsi="Times New Roman"/>
          <w:b w:val="false"/>
          <w:i w:val="false"/>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pPr>
        <w:spacing w:before="0" w:after="0"/>
        <w:ind w:firstLine="600"/>
        <w:jc w:val="both"/>
      </w:pPr>
      <w:r>
        <w:rPr>
          <w:rFonts w:ascii="Times New Roman" w:hAnsi="Times New Roman"/>
          <w:b w:val="false"/>
          <w:i w:val="false"/>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pPr>
        <w:spacing w:before="0" w:after="0"/>
        <w:ind w:firstLine="600"/>
        <w:jc w:val="both"/>
      </w:pPr>
      <w:r>
        <w:rPr>
          <w:rFonts w:ascii="Times New Roman" w:hAnsi="Times New Roman"/>
          <w:b w:val="false"/>
          <w:i w:val="false"/>
          <w:color w:val="000000"/>
          <w:sz w:val="28"/>
        </w:rPr>
        <w:t>определять различные смыслы многозначных понятий, в том числе: общество, личность, свобода, культура, экономика, собственность;</w:t>
      </w:r>
    </w:p>
    <w:p>
      <w:pPr>
        <w:spacing w:before="0" w:after="0"/>
        <w:ind w:firstLine="600"/>
        <w:jc w:val="both"/>
      </w:pPr>
      <w:r>
        <w:rPr>
          <w:rFonts w:ascii="Times New Roman" w:hAnsi="Times New Roman"/>
          <w:b w:val="false"/>
          <w:i w:val="false"/>
          <w:color w:val="000000"/>
          <w:spacing w:val="-2"/>
          <w:sz w:val="28"/>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pPr>
        <w:spacing w:before="0" w:after="0"/>
        <w:ind w:firstLine="600"/>
        <w:jc w:val="both"/>
      </w:pPr>
      <w:r>
        <w:rPr>
          <w:rFonts w:ascii="Times New Roman" w:hAnsi="Times New Roman"/>
          <w:b w:val="false"/>
          <w:i w:val="false"/>
          <w:color w:val="000000"/>
          <w:sz w:val="28"/>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pPr>
        <w:spacing w:before="0" w:after="0"/>
        <w:ind w:firstLine="600"/>
        <w:jc w:val="both"/>
      </w:pPr>
      <w:r>
        <w:rPr>
          <w:rFonts w:ascii="Times New Roman" w:hAnsi="Times New Roman"/>
          <w:b w:val="false"/>
          <w:i w:val="false"/>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pPr>
        <w:spacing w:before="0" w:after="0"/>
        <w:ind w:firstLine="600"/>
        <w:jc w:val="both"/>
      </w:pPr>
      <w:r>
        <w:rPr>
          <w:rFonts w:ascii="Times New Roman" w:hAnsi="Times New Roman"/>
          <w:b w:val="false"/>
          <w:i w:val="false"/>
          <w:color w:val="000000"/>
          <w:sz w:val="28"/>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pPr>
        <w:spacing w:before="0" w:after="0"/>
        <w:ind w:firstLine="600"/>
        <w:jc w:val="both"/>
      </w:pPr>
      <w:r>
        <w:rPr>
          <w:rFonts w:ascii="Times New Roman" w:hAnsi="Times New Roman"/>
          <w:b w:val="false"/>
          <w:i w:val="false"/>
          <w:color w:val="000000"/>
          <w:sz w:val="28"/>
        </w:rPr>
        <w:t>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pPr>
        <w:spacing w:before="0" w:after="0"/>
        <w:ind w:firstLine="600"/>
        <w:jc w:val="both"/>
      </w:pPr>
      <w:r>
        <w:rPr>
          <w:rFonts w:ascii="Times New Roman" w:hAnsi="Times New Roman"/>
          <w:b w:val="false"/>
          <w:i w:val="false"/>
          <w:color w:val="000000"/>
          <w:sz w:val="28"/>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pPr>
        <w:spacing w:before="0" w:after="0"/>
        <w:ind w:firstLine="600"/>
        <w:jc w:val="both"/>
      </w:pPr>
      <w:r>
        <w:rPr>
          <w:rFonts w:ascii="Times New Roman" w:hAnsi="Times New Roman"/>
          <w:b w:val="false"/>
          <w:i w:val="false"/>
          <w:color w:val="000000"/>
          <w:sz w:val="28"/>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pPr>
        <w:spacing w:before="0" w:after="0"/>
        <w:ind w:firstLine="600"/>
        <w:jc w:val="both"/>
      </w:pPr>
      <w:r>
        <w:rPr>
          <w:rFonts w:ascii="Times New Roman" w:hAnsi="Times New Roman"/>
          <w:b w:val="false"/>
          <w:i w:val="false"/>
          <w:color w:val="000000"/>
          <w:sz w:val="28"/>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pPr>
        <w:spacing w:before="0" w:after="0"/>
        <w:ind w:firstLine="600"/>
        <w:jc w:val="both"/>
      </w:pPr>
      <w:r>
        <w:rPr>
          <w:rFonts w:ascii="Times New Roman" w:hAnsi="Times New Roman"/>
          <w:b w:val="false"/>
          <w:i w:val="false"/>
          <w:color w:val="000000"/>
          <w:sz w:val="28"/>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pPr>
        <w:spacing w:before="0" w:after="0"/>
        <w:ind w:firstLine="600"/>
        <w:jc w:val="both"/>
      </w:pPr>
      <w:r>
        <w:rPr>
          <w:rFonts w:ascii="Times New Roman" w:hAnsi="Times New Roman"/>
          <w:b w:val="false"/>
          <w:i w:val="false"/>
          <w:color w:val="000000"/>
          <w:sz w:val="28"/>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pPr>
        <w:spacing w:before="0" w:after="0"/>
        <w:ind w:firstLine="600"/>
        <w:jc w:val="both"/>
      </w:pPr>
      <w:r>
        <w:rPr>
          <w:rFonts w:ascii="Times New Roman" w:hAnsi="Times New Roman"/>
          <w:b w:val="false"/>
          <w:i w:val="false"/>
          <w:color w:val="000000"/>
          <w:sz w:val="28"/>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pPr>
        <w:spacing w:before="0" w:after="0"/>
        <w:ind w:firstLine="600"/>
        <w:jc w:val="both"/>
      </w:pPr>
      <w:r>
        <w:rPr>
          <w:rFonts w:ascii="Times New Roman" w:hAnsi="Times New Roman"/>
          <w:b w:val="false"/>
          <w:i w:val="false"/>
          <w:color w:val="000000"/>
          <w:sz w:val="28"/>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pPr>
        <w:spacing w:before="0" w:after="0"/>
        <w:ind w:firstLine="600"/>
        <w:jc w:val="both"/>
      </w:pPr>
      <w:r>
        <w:rPr>
          <w:rFonts w:ascii="Times New Roman" w:hAnsi="Times New Roman"/>
          <w:b w:val="false"/>
          <w:i w:val="false"/>
          <w:color w:val="000000"/>
          <w:sz w:val="28"/>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pPr>
        <w:spacing w:before="0" w:after="0"/>
        <w:ind w:firstLine="600"/>
        <w:jc w:val="left"/>
      </w:pPr>
      <w:r>
        <w:rPr>
          <w:rFonts w:ascii="Times New Roman" w:hAnsi="Times New Roman"/>
          <w:b/>
          <w:i w:val="false"/>
          <w:color w:val="000000"/>
          <w:sz w:val="28"/>
        </w:rPr>
        <w:t>11 КЛАСС</w:t>
      </w:r>
    </w:p>
    <w:p>
      <w:pPr>
        <w:spacing w:before="0" w:after="0"/>
        <w:ind w:firstLine="600"/>
        <w:jc w:val="left"/>
      </w:pPr>
      <w:r>
        <w:rPr>
          <w:rFonts w:ascii="Times New Roman" w:hAnsi="Times New Roman"/>
          <w:b/>
          <w:i w:val="false"/>
          <w:color w:val="000000"/>
          <w:sz w:val="28"/>
        </w:rPr>
        <w:t>​</w:t>
      </w:r>
    </w:p>
    <w:p>
      <w:pPr>
        <w:spacing w:before="0" w:after="0"/>
        <w:ind w:firstLine="600"/>
        <w:jc w:val="both"/>
      </w:pPr>
      <w:r>
        <w:rPr>
          <w:rFonts w:ascii="Times New Roman" w:hAnsi="Times New Roman"/>
          <w:b w:val="false"/>
          <w:i w:val="false"/>
          <w:color w:val="000000"/>
          <w:sz w:val="28"/>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pPr>
        <w:spacing w:before="0" w:after="0"/>
        <w:ind w:firstLine="600"/>
        <w:jc w:val="both"/>
      </w:pPr>
      <w:r>
        <w:rPr>
          <w:rFonts w:ascii="Times New Roman" w:hAnsi="Times New Roman"/>
          <w:b w:val="false"/>
          <w:i w:val="false"/>
          <w:color w:val="000000"/>
          <w:sz w:val="28"/>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pPr>
        <w:spacing w:before="0" w:after="0"/>
        <w:ind w:firstLine="600"/>
        <w:jc w:val="both"/>
      </w:pPr>
      <w:r>
        <w:rPr>
          <w:rFonts w:ascii="Times New Roman" w:hAnsi="Times New Roman"/>
          <w:b w:val="false"/>
          <w:i w:val="false"/>
          <w:color w:val="000000"/>
          <w:sz w:val="28"/>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pPr>
        <w:spacing w:before="0" w:after="0"/>
        <w:ind w:firstLine="600"/>
        <w:jc w:val="both"/>
      </w:pPr>
      <w:r>
        <w:rPr>
          <w:rFonts w:ascii="Times New Roman" w:hAnsi="Times New Roman"/>
          <w:b w:val="false"/>
          <w:i w:val="false"/>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pPr>
        <w:spacing w:before="0" w:after="0"/>
        <w:ind w:firstLine="600"/>
        <w:jc w:val="both"/>
      </w:pPr>
      <w:r>
        <w:rPr>
          <w:rFonts w:ascii="Times New Roman" w:hAnsi="Times New Roman"/>
          <w:b w:val="false"/>
          <w:i w:val="false"/>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pPr>
        <w:spacing w:before="0" w:after="0"/>
        <w:ind w:firstLine="600"/>
        <w:jc w:val="both"/>
      </w:pPr>
      <w:r>
        <w:rPr>
          <w:rFonts w:ascii="Times New Roman" w:hAnsi="Times New Roman"/>
          <w:b w:val="false"/>
          <w:i w:val="false"/>
          <w:color w:val="000000"/>
          <w:sz w:val="28"/>
        </w:rPr>
        <w:t>определять различные смыслы многозначных понятий, в том числе: власть, социальная справедливость, социальный институт;</w:t>
      </w:r>
    </w:p>
    <w:p>
      <w:pPr>
        <w:spacing w:before="0" w:after="0"/>
        <w:ind w:firstLine="600"/>
        <w:jc w:val="both"/>
      </w:pPr>
      <w:r>
        <w:rPr>
          <w:rFonts w:ascii="Times New Roman" w:hAnsi="Times New Roman"/>
          <w:b w:val="false"/>
          <w:i w:val="false"/>
          <w:color w:val="000000"/>
          <w:spacing w:val="-3"/>
          <w:sz w:val="28"/>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pPr>
        <w:spacing w:before="0" w:after="0"/>
        <w:ind w:firstLine="600"/>
        <w:jc w:val="both"/>
      </w:pPr>
      <w:r>
        <w:rPr>
          <w:rFonts w:ascii="Times New Roman" w:hAnsi="Times New Roman"/>
          <w:b w:val="false"/>
          <w:i w:val="false"/>
          <w:color w:val="000000"/>
          <w:sz w:val="28"/>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pPr>
        <w:spacing w:before="0" w:after="0"/>
        <w:ind w:firstLine="600"/>
        <w:jc w:val="both"/>
      </w:pPr>
      <w:r>
        <w:rPr>
          <w:rFonts w:ascii="Times New Roman" w:hAnsi="Times New Roman"/>
          <w:b w:val="false"/>
          <w:i w:val="false"/>
          <w:color w:val="000000"/>
          <w:sz w:val="28"/>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pPr>
        <w:spacing w:before="0" w:after="0"/>
        <w:ind w:firstLine="600"/>
        <w:jc w:val="both"/>
      </w:pPr>
      <w:r>
        <w:rPr>
          <w:rFonts w:ascii="Times New Roman" w:hAnsi="Times New Roman"/>
          <w:b w:val="false"/>
          <w:i w:val="false"/>
          <w:color w:val="000000"/>
          <w:sz w:val="28"/>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pPr>
        <w:spacing w:before="0" w:after="0"/>
        <w:ind w:firstLine="600"/>
        <w:jc w:val="both"/>
      </w:pPr>
      <w:r>
        <w:rPr>
          <w:rFonts w:ascii="Times New Roman" w:hAnsi="Times New Roman"/>
          <w:b w:val="false"/>
          <w:i w:val="false"/>
          <w:color w:val="000000"/>
          <w:spacing w:val="-2"/>
          <w:sz w:val="28"/>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pPr>
        <w:spacing w:before="0" w:after="0"/>
        <w:ind w:firstLine="600"/>
        <w:jc w:val="both"/>
      </w:pPr>
      <w:r>
        <w:rPr>
          <w:rFonts w:ascii="Times New Roman" w:hAnsi="Times New Roman"/>
          <w:b w:val="false"/>
          <w:i w:val="false"/>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pPr>
        <w:spacing w:before="0" w:after="0"/>
        <w:ind w:firstLine="600"/>
        <w:jc w:val="both"/>
      </w:pPr>
      <w:r>
        <w:rPr>
          <w:rFonts w:ascii="Times New Roman" w:hAnsi="Times New Roman"/>
          <w:b w:val="false"/>
          <w:i w:val="false"/>
          <w:color w:val="000000"/>
          <w:sz w:val="28"/>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pPr>
        <w:spacing w:before="0" w:after="0"/>
        <w:ind w:firstLine="600"/>
        <w:jc w:val="both"/>
      </w:pPr>
      <w:r>
        <w:rPr>
          <w:rFonts w:ascii="Times New Roman" w:hAnsi="Times New Roman"/>
          <w:b w:val="false"/>
          <w:i w:val="false"/>
          <w:color w:val="000000"/>
          <w:sz w:val="28"/>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pPr>
        <w:spacing w:before="0" w:after="0"/>
        <w:ind w:firstLine="600"/>
        <w:jc w:val="both"/>
      </w:pPr>
      <w:r>
        <w:rPr>
          <w:rFonts w:ascii="Times New Roman" w:hAnsi="Times New Roman"/>
          <w:b w:val="false"/>
          <w:i w:val="false"/>
          <w:color w:val="000000"/>
          <w:sz w:val="28"/>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pPr>
        <w:spacing w:before="0" w:after="0"/>
        <w:ind w:firstLine="600"/>
        <w:jc w:val="both"/>
      </w:pPr>
      <w:r>
        <w:rPr>
          <w:rFonts w:ascii="Times New Roman" w:hAnsi="Times New Roman"/>
          <w:b w:val="false"/>
          <w:i w:val="false"/>
          <w:color w:val="000000"/>
          <w:sz w:val="28"/>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pPr>
        <w:spacing w:before="0" w:after="0"/>
        <w:ind w:firstLine="600"/>
        <w:jc w:val="both"/>
      </w:pPr>
      <w:r>
        <w:rPr>
          <w:rFonts w:ascii="Times New Roman" w:hAnsi="Times New Roman"/>
          <w:b w:val="false"/>
          <w:i w:val="false"/>
          <w:color w:val="000000"/>
          <w:sz w:val="28"/>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pPr>
        <w:spacing w:before="0" w:after="0"/>
        <w:ind w:firstLine="600"/>
        <w:jc w:val="both"/>
      </w:pPr>
      <w:r>
        <w:rPr>
          <w:rFonts w:ascii="Times New Roman" w:hAnsi="Times New Roman"/>
          <w:b w:val="false"/>
          <w:i w:val="false"/>
          <w:color w:val="000000"/>
          <w:sz w:val="28"/>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pPr>
        <w:spacing w:before="0" w:after="0"/>
        <w:ind w:firstLine="600"/>
        <w:jc w:val="both"/>
      </w:pPr>
      <w:r>
        <w:rPr>
          <w:rFonts w:ascii="Times New Roman" w:hAnsi="Times New Roman"/>
          <w:b w:val="false"/>
          <w:i w:val="false"/>
          <w:color w:val="000000"/>
          <w:sz w:val="28"/>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pPr>
        <w:spacing w:before="0" w:after="0"/>
        <w:ind w:firstLine="600"/>
        <w:jc w:val="both"/>
      </w:pPr>
      <w:r>
        <w:rPr>
          <w:rFonts w:ascii="Times New Roman" w:hAnsi="Times New Roman"/>
          <w:b w:val="false"/>
          <w:i w:val="false"/>
          <w:color w:val="000000"/>
          <w:sz w:val="28"/>
        </w:rPr>
        <w:t>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pPr>
        <w:spacing w:before="0" w:after="0"/>
        <w:ind w:firstLine="600"/>
        <w:jc w:val="both"/>
      </w:pPr>
      <w:r>
        <w:rPr>
          <w:rFonts w:ascii="Times New Roman" w:hAnsi="Times New Roman"/>
          <w:b w:val="false"/>
          <w:i w:val="false"/>
          <w:color w:val="000000"/>
          <w:sz w:val="28"/>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pPr>
        <w:spacing w:before="0" w:after="0"/>
        <w:ind w:firstLine="600"/>
        <w:jc w:val="both"/>
      </w:pPr>
      <w:r>
        <w:rPr>
          <w:rFonts w:ascii="Times New Roman" w:hAnsi="Times New Roman"/>
          <w:b w:val="false"/>
          <w:i w:val="false"/>
          <w:color w:val="000000"/>
          <w:sz w:val="28"/>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pPr>
        <w:spacing w:before="0" w:after="0"/>
        <w:ind w:firstLine="600"/>
        <w:jc w:val="both"/>
      </w:pPr>
      <w:r>
        <w:rPr>
          <w:rFonts w:ascii="Times New Roman" w:hAnsi="Times New Roman"/>
          <w:b w:val="false"/>
          <w:i w:val="false"/>
          <w:color w:val="000000"/>
          <w:sz w:val="28"/>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bookmarkStart w:name="block-23697793" w:id="11"/>
    <w:p>
      <w:pPr>
        <w:sectPr>
          <w:pgSz w:w="11906" w:h="16383" w:orient="portrait"/>
        </w:sectPr>
      </w:pPr>
    </w:p>
    <w:bookmarkEnd w:id="11"/>
    <w:bookmarkEnd w:id="10"/>
    <w:bookmarkStart w:name="block-23697788"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06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Человек в обществе</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и общественные отношения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Информационное общество и массовые коммуникации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https://m.edsoo.ru/7f41c418</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 Глобализация и ее противоречия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личности в процессе социализации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Познавательная деятельность человека. Научное познание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«Человек в обществе»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https://m.edsoo.ru/7f41c418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Духовная культура</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ее формы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Категории и принципы морали в жизни человека и развитии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«Духовная культура»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https://m.edsoo.ru/7f41c418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Экономическая жизнь общества</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 основа жизнедеятельности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https://m.edsoo.ru/7f41c418</w:t>
              </w:r>
            </w:hyperlink>
          </w:p>
        </w:tc>
      </w:tr>
      <w:tr>
        <w:trPr>
          <w:trHeight w:val="99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деятельность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предприятия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https://m.edsoo.ru/7f41c418</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Финансовый рынок и финансовые институты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и государство</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Мировая экономика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https://m.edsoo.ru/7f41c418</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«Экономическая жизнь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https://m.edsoo.ru/7f41c418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13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96"/>
        <w:gridCol w:w="2960"/>
        <w:gridCol w:w="1360"/>
        <w:gridCol w:w="2386"/>
        <w:gridCol w:w="2513"/>
        <w:gridCol w:w="3679"/>
      </w:tblGrid>
      <w:tr>
        <w:trPr>
          <w:trHeight w:val="300" w:hRule="atLeast"/>
          <w:trHeight w:val="144" w:hRule="atLeast"/>
        </w:trPr>
        <w:tc>
          <w:tcPr>
            <w:tcW w:w="48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Социальная сфера</w:t>
            </w:r>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общества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https://m.edsoo.ru/7f41cf62</w:t>
              </w:r>
            </w:hyperlink>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положение личности в обществе и пути его изменения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семейные ценности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Этнические общности и нации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https://m.edsoo.ru/7f41cf62</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 и социальный контроль</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конфликт</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https://m.edsoo.ru/7f41cf62</w:t>
              </w:r>
            </w:hyperlink>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«Социальная сфера»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https://m.edsoo.ru/7f41cf62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9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Политическая сфера</w:t>
            </w:r>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власть и политические отношения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https://m.edsoo.ru/7f41cf62</w:t>
              </w:r>
            </w:hyperlink>
          </w:p>
        </w:tc>
      </w:tr>
      <w:tr>
        <w:trPr>
          <w:trHeight w:val="163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система. Государство — основной институт политической системы</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https://m.edsoo.ru/7f41cf62</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Российская Федерация. Государственное управление в Российской Федерации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https://m.edsoo.ru/7f41cf62</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культура общества и личности.Политическая идеология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https://m.edsoo.ru/7f41cf62</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Политический процесс и его участники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Избирательная система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https://m.edsoo.ru/7f41cf62</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элиты и политическое лидерство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https://m.edsoo.ru/7f41cf62</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«Политическая сфера»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https://m.edsoo.ru/7f41cf62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Правовое регулирование общественных отношений в Российской Федерации</w:t>
            </w:r>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права. Правовые отношения. Правонарушения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https://m.edsoo.ru/7f41cf62</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Конституционные права, свободы и обязанности человека и гражданина в Российской Федерации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https://m.edsoo.ru/7f41cf62</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гражданских, семейных, трудовых правоотношений</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https://m.edsoo.ru/7f41cf62</w:t>
              </w:r>
            </w:hyperlink>
          </w:p>
        </w:tc>
      </w:tr>
      <w:tr>
        <w:trPr>
          <w:trHeight w:val="247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https://m.edsoo.ru/7f41cf62</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конституционного, арбитражного, гражданского, административного, уголовного процессов</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https://m.edsoo.ru/7f41cf62</w:t>
              </w:r>
            </w:hyperlink>
          </w:p>
        </w:tc>
      </w:tr>
      <w:tr>
        <w:trPr>
          <w:trHeight w:val="217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«Правовое регулирование общественных отношений в Российской Федерации»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https://m.edsoo.ru/7f41cf62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13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jc w:val="left"/>
            </w:pPr>
          </w:p>
        </w:tc>
      </w:tr>
    </w:tbl>
    <w:p>
      <w:pPr>
        <w:sectPr>
          <w:pgSz w:w="16383" w:h="11906" w:orient="landscape"/>
        </w:sectPr>
      </w:pPr>
    </w:p>
    <w:bookmarkStart w:name="block-23697788" w:id="13"/>
    <w:p>
      <w:pPr>
        <w:sectPr>
          <w:pgSz w:w="16383" w:h="11906" w:orient="landscape"/>
        </w:sectPr>
      </w:pPr>
    </w:p>
    <w:bookmarkEnd w:id="13"/>
    <w:bookmarkEnd w:id="12"/>
    <w:bookmarkStart w:name="block-23697789"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494"/>
        <w:gridCol w:w="3200"/>
        <w:gridCol w:w="1108"/>
        <w:gridCol w:w="2093"/>
        <w:gridCol w:w="2241"/>
        <w:gridCol w:w="1725"/>
        <w:gridCol w:w="2733"/>
      </w:tblGrid>
      <w:tr>
        <w:trPr>
          <w:trHeight w:val="300" w:hRule="atLeast"/>
          <w:trHeight w:val="144" w:hRule="atLeast"/>
        </w:trPr>
        <w:tc>
          <w:tcPr>
            <w:tcW w:w="3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как система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01.09.2023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https://m.edsoo.ru/f5eccb04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и общественные отношения</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https://m.edsoo.ru/f5eccc8a</w:t>
              </w:r>
            </w:hyperlink>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институты в обществе</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13"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Информационное общество и его особенности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https://m.edsoo.ru/f5ecc514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массовых коммуникаций в современном обществе</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13" w:type="dxa"/>
            <w:tcBorders/>
            <w:tcMar>
              <w:top w:w="50" w:type="dxa"/>
              <w:left w:w="100" w:type="dxa"/>
            </w:tcMar>
            <w:vAlign w:val="center"/>
          </w:tcPr>
          <w:p>
            <w:pPr>
              <w:spacing w:before="0" w:after="0"/>
              <w:ind w:left="135"/>
              <w:jc w:val="left"/>
            </w:pPr>
          </w:p>
        </w:tc>
      </w:tr>
      <w:tr>
        <w:trPr>
          <w:trHeight w:val="14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общественного развития</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13"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Общественный прогресс и его последствия</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13" w:type="dxa"/>
            <w:tcBorders/>
            <w:tcMar>
              <w:top w:w="50" w:type="dxa"/>
              <w:left w:w="100" w:type="dxa"/>
            </w:tcMar>
            <w:vAlign w:val="center"/>
          </w:tcPr>
          <w:p>
            <w:pPr>
              <w:spacing w:before="0" w:after="0"/>
              <w:ind w:left="135"/>
              <w:jc w:val="left"/>
            </w:pP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Глобализация и ее противоречия</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13"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Личность в современном обществе</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https://m.edsoo.ru/f5eca7e6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личности в процессе социализации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52">
              <w:r>
                <w:rPr>
                  <w:rFonts w:ascii="Times New Roman" w:hAnsi="Times New Roman"/>
                  <w:b w:val="false"/>
                  <w:i w:val="false"/>
                  <w:color w:val="0000ff"/>
                  <w:sz w:val="22"/>
                  <w:u w:val="single"/>
                </w:rPr>
                <w:t>https://m.edsoo.ru/f5ecb204</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Общественное и индивидуальное сознание. Самосознание и социальное поведение</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https://m.edsoo.ru/f5ecbe7a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человека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https://m.edsoo.ru/f5ecb36c</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Свобода и необходимость в деятельности человека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https://m.edsoo.ru/f5ecb88a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Познавательная деятельность человека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https://m.edsoo.ru/f5ecba38</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Истина и ее критерии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https://m.edsoo.ru/f5ecbbaa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 познание</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https://m.edsoo.ru/f5ecbd30</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обществе"</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https://m.edsoo.ru/f5ecceec</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обществе"</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https://m.edsoo.ru/f5ecd068</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Духовная деятельность человека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https://m.edsoo.ru/f5ecbe7a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ее формы</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https://m.edsoo.ru/f5ecaa52</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Вклад российской культуры в формирование ценностей современного общества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https://m.edsoo.ru/f5ecab9c</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 как общечеловеческая ценность и социальный регулятор</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https://m.edsoo.ru/f5ecacd2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Категории морали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https://m.edsoo.ru/f5ecc230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Гражданственность и патриотизм</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https://m.edsoo.ru/f5ecc096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ее функции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https://m.edsoo.ru/f5ecbd30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науки в современном обществе</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https://m.edsoo.ru/f5ecbd30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современном обществе</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https://m.edsoo.ru/f5ecc3ac</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направления развития образования в Российской Федерации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https://m.edsoo.ru/f5ecc3ac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ее роль в жизни человека и общества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https://m.edsoo.ru/f5ecb07e</w:t>
              </w:r>
            </w:hyperlink>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Мировые и национальные религии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13"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https://m.edsoo.ru/f5ecae26</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профессиональной деятельности в сфере науки, образования и искусства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13"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"Духовная культура"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https://m.edsoo.ru/f5ecc802</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"Духовная культура"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https://m.edsoo.ru/f5ecc97e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 основа жизнедеятельности общества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https://m.edsoo.ru/f5ecd1d0</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Макроэкономические показатели и качество жизни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https://m.edsoo.ru/f5ecf408</w:t>
              </w:r>
            </w:hyperlink>
          </w:p>
        </w:tc>
      </w:tr>
      <w:tr>
        <w:trPr>
          <w:trHeight w:val="30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как наука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13"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системы</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https://m.edsoo.ru/f5ecd1d0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Экономический рост</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https://m.edsoo.ru/f5ecf598</w:t>
              </w:r>
            </w:hyperlink>
          </w:p>
        </w:tc>
      </w:tr>
      <w:tr>
        <w:trPr>
          <w:trHeight w:val="30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Экономический цикл</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913"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отношения в экономике</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https://m.edsoo.ru/f5ecd360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механизмы</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https://m.edsoo.ru/f5ecd5f4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Рынки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https://m.edsoo.ru/f5ecd7b6</w:t>
              </w:r>
            </w:hyperlink>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регулирование рынков</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913"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рыночных отношений в современной экономике</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13"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Рынок труда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https://m.edsoo.ru/f5ece56c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деятельность</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https://m.edsoo.ru/f5ecf408</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Рациональное экономическое поведение</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https://m.edsoo.ru/f5ece8aa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предприятия</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https://m.edsoo.ru/f5ecd950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производства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https://m.edsoo.ru/f5ecd1d0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Эффективность предприятия</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https://m.edsoo.ru/f5ecd950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Предпринимательская деятельность</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22.03.2024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https://m.edsoo.ru/f5ecdaf4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Финансовый рынок и финансовые институты</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https://m.edsoo.ru/f5ecdd38</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Банковская система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https://m.edsoo.ru/f5ecdd38</w:t>
              </w:r>
            </w:hyperlink>
          </w:p>
        </w:tc>
      </w:tr>
      <w:tr>
        <w:trPr>
          <w:trHeight w:val="84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Инфляция</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https://m.edsoo.ru/f5ece328</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и государство</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https://m.edsoo.ru/f5ecea80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Бюджетная политика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https://m.edsoo.ru/f5ecec2e</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регулирование экономики. Налоги и налоговая система Российской Федерации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913"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Мировая экономика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https://m.edsoo.ru/f5ecf7aa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международной торговли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https://m.edsoo.ru/f5ecf962</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"Экономическая жизнь общества"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03.05.2024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https://m.edsoo.ru/f5ecfce6</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"Экономическая жизнь общества"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https://m.edsoo.ru/f5ecfe62</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10.05.2024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https://m.edsoo.ru/f5ed1bcc</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https://m.edsoo.ru/f5ed1dca</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https://m.edsoo.ru/f5ed218a</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https://m.edsoo.ru/f5ed23b0</w:t>
              </w:r>
            </w:hyperlink>
          </w:p>
        </w:tc>
      </w:tr>
      <w:tr>
        <w:trPr>
          <w:trHeight w:val="18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https://m.edsoo.ru/f5ed25d6</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https://m.edsoo.ru/f5ed27a2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16"/>
        <w:gridCol w:w="3120"/>
        <w:gridCol w:w="1147"/>
        <w:gridCol w:w="2138"/>
        <w:gridCol w:w="2283"/>
        <w:gridCol w:w="1612"/>
        <w:gridCol w:w="2778"/>
      </w:tblGrid>
      <w:tr>
        <w:trPr>
          <w:trHeight w:val="300" w:hRule="atLeast"/>
          <w:trHeight w:val="144" w:hRule="atLeast"/>
        </w:trPr>
        <w:tc>
          <w:tcPr>
            <w:tcW w:w="3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общества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https://m.edsoo.ru/f5ed0088</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стратификация российского общества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https://m.edsoo.ru/f5ed0286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положение личности в обществе и пути его изменения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https://m.edsoo.ru/f5ed0416</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мобильность и ее виды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как социальный институт</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https://m.edsoo.ru/f5ed112c</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семейные ценности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https://m.edsoo.ru/f5ed129e</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Этнические общности и нации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https://m.edsoo.ru/f5ed0de4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в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https://m.edsoo.ru/f5ed0fba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 и отклоняющееся поведение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https://m.edsoo.ru/f5ed092a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контроль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https://m.edsoo.ru/f5ed0ad8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конфликт</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https://m.edsoo.ru/f5ed07a4</w:t>
              </w:r>
            </w:hyperlink>
          </w:p>
        </w:tc>
      </w:tr>
      <w:tr>
        <w:trPr>
          <w:trHeight w:val="183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профессиональной деятельности социолога и социального психолога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"Социальная сфера"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"Социальная сфера"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власть и политические отношения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https://m.edsoo.ru/f5ed2b30</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институты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https://m.edsoo.ru/f5ed2964</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система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https://m.edsoo.ru/f5ed2cf2</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 основной институт политической системы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https://m.edsoo.ru/f5ed2efa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государства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https://m.edsoo.ru/f5ed3274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https://m.edsoo.ru/f84050c4</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Российская Федерация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https://m.edsoo.ru/f5ed347c</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управление в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https://m.edsoo.ru/f5ed363e</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безопасность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https://m.edsoo.ru/f8409a34</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культура общества и личности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https://m.edsoo.ru/f5ed49b2</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идеология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https://m.edsoo.ru/f5ed414c</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Политический процесс</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https://m.edsoo.ru/f5ed4b56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Участники политического процесса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https://m.edsoo.ru/f5ed4dae</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партии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https://m.edsoo.ru/f5ed4444</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Типы избирательных систем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https://m.edsoo.ru/f5ed39c2</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Избирательная система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https://m.edsoo.ru/f5ed380a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элита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https://m.edsoo.ru/f5ed3d46</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лидерство</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https://m.edsoo.ru/f5ed3f94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"Политическая сфера"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https://m.edsoo.ru/f5ed536c</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"Политическая сфера"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https://m.edsoo.ru/f5ed5538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права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https://m.edsoo.ru/f5ed5772</w:t>
              </w:r>
            </w:hyperlink>
          </w:p>
        </w:tc>
      </w:tr>
      <w:tr>
        <w:trPr>
          <w:trHeight w:val="30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Правовые отношения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30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https://m.edsoo.ru/f84050c4</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Конституционные права и свободы человека и гражданина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https://m.edsoo.ru/f8405614</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Конституционные обязанности гражданина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Механизмы защиты прав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https://m.edsoo.ru/f84096d8</w:t>
              </w:r>
            </w:hyperlink>
          </w:p>
        </w:tc>
      </w:tr>
      <w:tr>
        <w:trPr>
          <w:trHeight w:val="156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гражданских правоотношений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https://m.edsoo.ru/f8407658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Организационно-правовые формы юридических лиц</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https://m.edsoo.ru/f8407e0a</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семейных правоотношений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https://m.edsoo.ru/f8407fe0</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и обязанности родителей и детей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https://m.edsoo.ru/f8408382</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трудовых правоотношений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https://m.edsoo.ru/f840876a</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трудовых правоотношений с участием несовершеннолетних работников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налоговых правоотношений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и обязанности налогоплательщиков. Ответственность за налоговые правонарушения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https://m.edsoo.ru/f84058f8</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образовательных правоотношений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https://m.edsoo.ru/f84085e4</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образования в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административных правоотношений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https://m.edsoo.ru/f84091d8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Экологическое законодательство</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https://m.edsoo.ru/f840608c</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Уголовное право</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https://m.edsoo.ru/f8409354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уголовной ответственности несовершеннолетних</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https://m.edsoo.ru/f8409354</w:t>
              </w:r>
            </w:hyperlink>
          </w:p>
        </w:tc>
      </w:tr>
      <w:tr>
        <w:trPr>
          <w:trHeight w:val="14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конституционного, арбитражного процессов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https://m.edsoo.ru/f84094f8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гражданского процесса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https://m.edsoo.ru/f8408fe4</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административного процесса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https://m.edsoo.ru/f84091d8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уголовного процесса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https://m.edsoo.ru/f8409354</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https://m.edsoo.ru/f8409be2</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https://m.edsoo.ru/f8409dae</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https://m.edsoo.ru/f840b73a</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https://m.edsoo.ru/f840b8f2</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https://m.edsoo.ru/f840baa0</w:t>
              </w:r>
            </w:hyperlink>
          </w:p>
        </w:tc>
      </w:tr>
      <w:tr>
        <w:trPr>
          <w:trHeight w:val="19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https://m.edsoo.ru/f840bc44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3697789" w:id="15"/>
    <w:p>
      <w:pPr>
        <w:sectPr>
          <w:pgSz w:w="16383" w:h="11906" w:orient="landscape"/>
        </w:sectPr>
      </w:pPr>
    </w:p>
    <w:bookmarkEnd w:id="15"/>
    <w:bookmarkEnd w:id="14"/>
    <w:bookmarkStart w:name="block-23697790"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09e4831-5c1b-44e3-bddb-9944ecb0fbbd" w:id="17"/>
      <w:r>
        <w:rPr>
          <w:rFonts w:ascii="Times New Roman" w:hAnsi="Times New Roman"/>
          <w:b w:val="false"/>
          <w:i w:val="false"/>
          <w:color w:val="000000"/>
          <w:sz w:val="28"/>
        </w:rPr>
        <w:t>• Обществознание, 10 класс/ Боголюбов Л.Н., Лазебниковой А.Ю., Матвеев А.И. и другие; под редакцией Боголюбова Л.Н., Лазебниковой А.Ю., Акционерное общество «Издательство «Просвещение»</w:t>
      </w:r>
      <w:bookmarkEnd w:id="1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dcea5136-80d8-47bb-9b1f-b5edf5e0a69b" w:id="18"/>
      <w:bookmarkEnd w:id="18"/>
      <w:r>
        <w:rPr>
          <w:sz w:val="28"/>
        </w:rPr>
        <w:br/>
      </w:r>
      <w:bookmarkStart w:name="dcea5136-80d8-47bb-9b1f-b5edf5e0a69b" w:id="19"/>
      <w:r>
        <w:rPr>
          <w:rFonts w:ascii="Times New Roman" w:hAnsi="Times New Roman"/>
          <w:b w:val="false"/>
          <w:i w:val="false"/>
          <w:color w:val="000000"/>
          <w:sz w:val="28"/>
        </w:rPr>
        <w:t xml:space="preserve"> Обществознание 10 кл: учеб. для общеобразоват. организаций: базовый уровень/ (Л.Н.Боголюбов, Н.И.Городецкая, Л.Ф.Иванова и др.); под ред. Л.Н.Боголюбова,– М.: Просвещение, 2018.</w:t>
      </w:r>
      <w:bookmarkEnd w:id="19"/>
      <w:r>
        <w:rPr>
          <w:sz w:val="28"/>
        </w:rPr>
        <w:br/>
      </w:r>
      <w:bookmarkStart w:name="dcea5136-80d8-47bb-9b1f-b5edf5e0a69b" w:id="20"/>
      <w:r>
        <w:rPr>
          <w:rFonts w:ascii="Times New Roman" w:hAnsi="Times New Roman"/>
          <w:b w:val="false"/>
          <w:i w:val="false"/>
          <w:color w:val="000000"/>
          <w:sz w:val="28"/>
        </w:rPr>
        <w:t xml:space="preserve"> Обществознание: 11 кл.: учеб. для общеобразоват. организаций: базовый уровень/ (Л.Н.Боголюбов, Ю.И.Аверьянов, А.В.Белявский и др.); под ред. Л.Н.Боголюбова,– М.: Просвещение, 2018.</w:t>
      </w:r>
      <w:bookmarkEnd w:id="20"/>
      <w:r>
        <w:rPr>
          <w:sz w:val="28"/>
        </w:rPr>
        <w:br/>
      </w:r>
      <w:bookmarkStart w:name="dcea5136-80d8-47bb-9b1f-b5edf5e0a69b" w:id="21"/>
      <w:r>
        <w:rPr>
          <w:rFonts w:ascii="Times New Roman" w:hAnsi="Times New Roman"/>
          <w:b w:val="false"/>
          <w:i w:val="false"/>
          <w:color w:val="000000"/>
          <w:sz w:val="28"/>
        </w:rPr>
        <w:t xml:space="preserve"> Обществознание. Поурочные разработки. 11 класс: пособие для учителей общеобразоват. организаций: базовый уровень/ [Л.Н.Боголюбов, А.Ю. Лазебникова, Н.Ю.Басик и др.].-М.: Просвещение, 2016</w:t>
      </w:r>
      <w:bookmarkEnd w:id="21"/>
      <w:r>
        <w:rPr>
          <w:sz w:val="28"/>
        </w:rPr>
        <w:br/>
      </w:r>
      <w:bookmarkStart w:name="dcea5136-80d8-47bb-9b1f-b5edf5e0a69b" w:id="22"/>
      <w:r>
        <w:rPr>
          <w:rFonts w:ascii="Times New Roman" w:hAnsi="Times New Roman"/>
          <w:b w:val="false"/>
          <w:i w:val="false"/>
          <w:color w:val="000000"/>
          <w:sz w:val="28"/>
        </w:rPr>
        <w:t xml:space="preserve"> Единый государственный экзамен 2019. Обществознание.</w:t>
      </w:r>
      <w:bookmarkEnd w:id="22"/>
      <w:r>
        <w:rPr>
          <w:sz w:val="28"/>
        </w:rPr>
        <w:br/>
      </w:r>
      <w:bookmarkStart w:name="dcea5136-80d8-47bb-9b1f-b5edf5e0a69b" w:id="23"/>
      <w:r>
        <w:rPr>
          <w:rFonts w:ascii="Times New Roman" w:hAnsi="Times New Roman"/>
          <w:b w:val="false"/>
          <w:i w:val="false"/>
          <w:color w:val="000000"/>
          <w:sz w:val="28"/>
        </w:rPr>
        <w:t xml:space="preserve"> Учебно-тренировочные материалы для подготовки учащихся ФИПИ – М.: интеллект-Центр, 2017</w:t>
      </w:r>
      <w:bookmarkEnd w:id="23"/>
      <w:r>
        <w:rPr>
          <w:sz w:val="28"/>
        </w:rPr>
        <w:br/>
      </w:r>
      <w:bookmarkStart w:name="dcea5136-80d8-47bb-9b1f-b5edf5e0a69b" w:id="24"/>
      <w:r>
        <w:rPr>
          <w:rFonts w:ascii="Times New Roman" w:hAnsi="Times New Roman"/>
          <w:b w:val="false"/>
          <w:i w:val="false"/>
          <w:color w:val="000000"/>
          <w:sz w:val="28"/>
        </w:rPr>
        <w:t xml:space="preserve"> Баранов П.А. Обществознание в таблицах. 10-11 кл. Справочные материалы./П.А.Баранов.-М.: АСТ: Астрель: Полиграфиздат, 2017-187с.</w:t>
      </w:r>
      <w:bookmarkEnd w:id="24"/>
      <w:r>
        <w:rPr>
          <w:sz w:val="28"/>
        </w:rPr>
        <w:br/>
      </w:r>
      <w:bookmarkStart w:name="dcea5136-80d8-47bb-9b1f-b5edf5e0a69b" w:id="25"/>
      <w:r>
        <w:rPr>
          <w:rFonts w:ascii="Times New Roman" w:hAnsi="Times New Roman"/>
          <w:b w:val="false"/>
          <w:i w:val="false"/>
          <w:color w:val="000000"/>
          <w:sz w:val="28"/>
        </w:rPr>
        <w:t xml:space="preserve"> Учебно-тренировочные материалы для подготовки учащихся ФИПИ – М.: интеллект-Центр, 2014</w:t>
      </w:r>
      <w:bookmarkEnd w:id="25"/>
      <w:r>
        <w:rPr>
          <w:sz w:val="28"/>
        </w:rPr>
        <w:br/>
      </w:r>
      <w:bookmarkStart w:name="dcea5136-80d8-47bb-9b1f-b5edf5e0a69b" w:id="26"/>
      <w:r>
        <w:rPr>
          <w:rFonts w:ascii="Times New Roman" w:hAnsi="Times New Roman"/>
          <w:b w:val="false"/>
          <w:i w:val="false"/>
          <w:color w:val="000000"/>
          <w:sz w:val="28"/>
        </w:rPr>
        <w:t xml:space="preserve"> Чернышева О.А., Пазин Р.В. Обществознание. Подготовка к ЕГЭ – 2013. Вступительные испытания: учебно-методическое пособие – Ростов – на – Дону: Легион, 2015</w:t>
      </w:r>
      <w:bookmarkEnd w:id="26"/>
      <w:r>
        <w:rPr>
          <w:sz w:val="28"/>
        </w:rPr>
        <w:br/>
      </w:r>
      <w:bookmarkStart w:name="dcea5136-80d8-47bb-9b1f-b5edf5e0a69b" w:id="27"/>
      <w:r>
        <w:rPr>
          <w:rFonts w:ascii="Times New Roman" w:hAnsi="Times New Roman"/>
          <w:b w:val="false"/>
          <w:i w:val="false"/>
          <w:color w:val="000000"/>
          <w:sz w:val="28"/>
        </w:rPr>
        <w:t xml:space="preserve"> Михалкина Е.В. Обществознание: пособие для подготовки к ЕГЭ- Ростов – на – Дону: Феникс, 2015</w:t>
      </w:r>
      <w:bookmarkEnd w:id="27"/>
      <w:r>
        <w:rPr>
          <w:sz w:val="28"/>
        </w:rPr>
        <w:br/>
      </w:r>
      <w:r>
        <w:rPr>
          <w:sz w:val="28"/>
        </w:rPr>
        <w:br/>
      </w:r>
      <w:bookmarkStart w:name="dcea5136-80d8-47bb-9b1f-b5edf5e0a69b" w:id="28"/>
      <w:bookmarkEnd w:id="2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e48e3838-66c0-4f00-a186-00a1e3eb44f5" w:id="29"/>
      <w:r>
        <w:rPr>
          <w:rFonts w:ascii="Times New Roman" w:hAnsi="Times New Roman"/>
          <w:b w:val="false"/>
          <w:i w:val="false"/>
          <w:color w:val="000000"/>
          <w:sz w:val="28"/>
        </w:rPr>
        <w:t>Сайты для учащихся:</w:t>
      </w:r>
      <w:bookmarkEnd w:id="29"/>
      <w:r>
        <w:rPr>
          <w:sz w:val="28"/>
        </w:rPr>
        <w:br/>
      </w:r>
      <w:r>
        <w:rPr>
          <w:sz w:val="28"/>
        </w:rPr>
        <w:br/>
      </w:r>
      <w:bookmarkStart w:name="e48e3838-66c0-4f00-a186-00a1e3eb44f5" w:id="30"/>
      <w:r>
        <w:rPr>
          <w:rFonts w:ascii="Times New Roman" w:hAnsi="Times New Roman"/>
          <w:b w:val="false"/>
          <w:i w:val="false"/>
          <w:color w:val="000000"/>
          <w:sz w:val="28"/>
        </w:rPr>
        <w:t xml:space="preserve"> http://www.rsnet.ru/ — Официальная Россия (сервер органов государственной власти Российской Федерации).</w:t>
      </w:r>
      <w:bookmarkEnd w:id="30"/>
      <w:r>
        <w:rPr>
          <w:sz w:val="28"/>
        </w:rPr>
        <w:br/>
      </w:r>
      <w:r>
        <w:rPr>
          <w:sz w:val="28"/>
        </w:rPr>
        <w:br/>
      </w:r>
      <w:bookmarkStart w:name="e48e3838-66c0-4f00-a186-00a1e3eb44f5" w:id="31"/>
      <w:r>
        <w:rPr>
          <w:rFonts w:ascii="Times New Roman" w:hAnsi="Times New Roman"/>
          <w:b w:val="false"/>
          <w:i w:val="false"/>
          <w:color w:val="000000"/>
          <w:sz w:val="28"/>
        </w:rPr>
        <w:t xml:space="preserve"> http://www.president.kremlin.ru/ — Президент Российской Федерации.</w:t>
      </w:r>
      <w:bookmarkEnd w:id="31"/>
      <w:r>
        <w:rPr>
          <w:sz w:val="28"/>
        </w:rPr>
        <w:br/>
      </w:r>
      <w:r>
        <w:rPr>
          <w:sz w:val="28"/>
        </w:rPr>
        <w:br/>
      </w:r>
      <w:bookmarkStart w:name="e48e3838-66c0-4f00-a186-00a1e3eb44f5" w:id="32"/>
      <w:r>
        <w:rPr>
          <w:rFonts w:ascii="Times New Roman" w:hAnsi="Times New Roman"/>
          <w:b w:val="false"/>
          <w:i w:val="false"/>
          <w:color w:val="000000"/>
          <w:sz w:val="28"/>
        </w:rPr>
        <w:t xml:space="preserve"> http://www.rsnet.ru/ — Судебная власть Российской Федерации.</w:t>
      </w:r>
      <w:bookmarkEnd w:id="32"/>
      <w:r>
        <w:rPr>
          <w:sz w:val="28"/>
        </w:rPr>
        <w:br/>
      </w:r>
      <w:r>
        <w:rPr>
          <w:sz w:val="28"/>
        </w:rPr>
        <w:br/>
      </w:r>
      <w:bookmarkStart w:name="e48e3838-66c0-4f00-a186-00a1e3eb44f5" w:id="33"/>
      <w:r>
        <w:rPr>
          <w:rFonts w:ascii="Times New Roman" w:hAnsi="Times New Roman"/>
          <w:b w:val="false"/>
          <w:i w:val="false"/>
          <w:color w:val="000000"/>
          <w:sz w:val="28"/>
        </w:rPr>
        <w:t xml:space="preserve"> http://www.jurizdat.ru/editions/official/lcrf — Собрание законодательства РФ</w:t>
      </w:r>
      <w:bookmarkEnd w:id="33"/>
      <w:r>
        <w:rPr>
          <w:sz w:val="28"/>
        </w:rPr>
        <w:br/>
      </w:r>
      <w:r>
        <w:rPr>
          <w:sz w:val="28"/>
        </w:rPr>
        <w:br/>
      </w:r>
      <w:bookmarkStart w:name="e48e3838-66c0-4f00-a186-00a1e3eb44f5" w:id="34"/>
      <w:r>
        <w:rPr>
          <w:rFonts w:ascii="Times New Roman" w:hAnsi="Times New Roman"/>
          <w:b w:val="false"/>
          <w:i w:val="false"/>
          <w:color w:val="000000"/>
          <w:sz w:val="28"/>
        </w:rPr>
        <w:t xml:space="preserve"> http://www.fipi.ru – Портал ФИПИ – Федеральный институт педагогических измерений;</w:t>
      </w:r>
      <w:bookmarkEnd w:id="34"/>
      <w:r>
        <w:rPr>
          <w:sz w:val="28"/>
        </w:rPr>
        <w:br/>
      </w:r>
      <w:r>
        <w:rPr>
          <w:sz w:val="28"/>
        </w:rPr>
        <w:br/>
      </w:r>
      <w:bookmarkStart w:name="e48e3838-66c0-4f00-a186-00a1e3eb44f5" w:id="35"/>
      <w:r>
        <w:rPr>
          <w:rFonts w:ascii="Times New Roman" w:hAnsi="Times New Roman"/>
          <w:b w:val="false"/>
          <w:i w:val="false"/>
          <w:color w:val="000000"/>
          <w:sz w:val="28"/>
        </w:rPr>
        <w:t xml:space="preserve"> http://www.ege.edu.ru – Портал ЕГЭ (информационной поддержки ЕГЭ);</w:t>
      </w:r>
      <w:bookmarkEnd w:id="35"/>
      <w:r>
        <w:rPr>
          <w:sz w:val="28"/>
        </w:rPr>
        <w:br/>
      </w:r>
      <w:r>
        <w:rPr>
          <w:sz w:val="28"/>
        </w:rPr>
        <w:br/>
      </w:r>
      <w:bookmarkStart w:name="e48e3838-66c0-4f00-a186-00a1e3eb44f5" w:id="36"/>
      <w:r>
        <w:rPr>
          <w:rFonts w:ascii="Times New Roman" w:hAnsi="Times New Roman"/>
          <w:b w:val="false"/>
          <w:i w:val="false"/>
          <w:color w:val="000000"/>
          <w:sz w:val="28"/>
        </w:rPr>
        <w:t xml:space="preserve"> http://www.probaege.edu.ru – Портал Единый экзамен;</w:t>
      </w:r>
      <w:bookmarkEnd w:id="36"/>
      <w:r>
        <w:rPr>
          <w:sz w:val="28"/>
        </w:rPr>
        <w:br/>
      </w:r>
      <w:r>
        <w:rPr>
          <w:sz w:val="28"/>
        </w:rPr>
        <w:br/>
      </w:r>
      <w:bookmarkStart w:name="e48e3838-66c0-4f00-a186-00a1e3eb44f5" w:id="37"/>
      <w:r>
        <w:rPr>
          <w:rFonts w:ascii="Times New Roman" w:hAnsi="Times New Roman"/>
          <w:b w:val="false"/>
          <w:i w:val="false"/>
          <w:color w:val="000000"/>
          <w:sz w:val="28"/>
        </w:rPr>
        <w:t xml:space="preserve"> http://www.infomarker.ru/top8.html -- RUSTEST.RU федеральный центр тестирования.</w:t>
      </w:r>
      <w:bookmarkEnd w:id="37"/>
      <w:r>
        <w:rPr>
          <w:sz w:val="28"/>
        </w:rPr>
        <w:br/>
      </w:r>
      <w:r>
        <w:rPr>
          <w:sz w:val="28"/>
        </w:rPr>
        <w:br/>
      </w:r>
      <w:bookmarkStart w:name="e48e3838-66c0-4f00-a186-00a1e3eb44f5" w:id="38"/>
      <w:r>
        <w:rPr>
          <w:rFonts w:ascii="Times New Roman" w:hAnsi="Times New Roman"/>
          <w:b w:val="false"/>
          <w:i w:val="false"/>
          <w:color w:val="000000"/>
          <w:sz w:val="28"/>
        </w:rPr>
        <w:t xml:space="preserve"> Сайты для учителя:</w:t>
      </w:r>
      <w:bookmarkEnd w:id="38"/>
      <w:r>
        <w:rPr>
          <w:sz w:val="28"/>
        </w:rPr>
        <w:br/>
      </w:r>
      <w:r>
        <w:rPr>
          <w:sz w:val="28"/>
        </w:rPr>
        <w:br/>
      </w:r>
      <w:bookmarkStart w:name="e48e3838-66c0-4f00-a186-00a1e3eb44f5" w:id="39"/>
      <w:r>
        <w:rPr>
          <w:rFonts w:ascii="Times New Roman" w:hAnsi="Times New Roman"/>
          <w:b w:val="false"/>
          <w:i w:val="false"/>
          <w:color w:val="000000"/>
          <w:sz w:val="28"/>
        </w:rPr>
        <w:t xml:space="preserve"> http://www.socionet.ru — Соционет: информационное пространство по общественным наукам.</w:t>
      </w:r>
      <w:bookmarkEnd w:id="39"/>
      <w:r>
        <w:rPr>
          <w:sz w:val="28"/>
        </w:rPr>
        <w:br/>
      </w:r>
      <w:r>
        <w:rPr>
          <w:sz w:val="28"/>
        </w:rPr>
        <w:br/>
      </w:r>
      <w:bookmarkStart w:name="e48e3838-66c0-4f00-a186-00a1e3eb44f5" w:id="40"/>
      <w:r>
        <w:rPr>
          <w:rFonts w:ascii="Times New Roman" w:hAnsi="Times New Roman"/>
          <w:b w:val="false"/>
          <w:i w:val="false"/>
          <w:color w:val="000000"/>
          <w:sz w:val="28"/>
        </w:rPr>
        <w:t xml:space="preserve"> http://www.ifap.ru — Программа ЮНЕСКО «Информация для всех» в России.</w:t>
      </w:r>
      <w:bookmarkEnd w:id="40"/>
      <w:r>
        <w:rPr>
          <w:sz w:val="28"/>
        </w:rPr>
        <w:br/>
      </w:r>
      <w:r>
        <w:rPr>
          <w:sz w:val="28"/>
        </w:rPr>
        <w:br/>
      </w:r>
      <w:bookmarkStart w:name="e48e3838-66c0-4f00-a186-00a1e3eb44f5" w:id="41"/>
      <w:r>
        <w:rPr>
          <w:rFonts w:ascii="Times New Roman" w:hAnsi="Times New Roman"/>
          <w:b w:val="false"/>
          <w:i w:val="false"/>
          <w:color w:val="000000"/>
          <w:sz w:val="28"/>
        </w:rPr>
        <w:t xml:space="preserve"> http: //www.gks.ru — Федеральная служба государственной статистики: базы данных, статистическая информация.</w:t>
      </w:r>
      <w:bookmarkEnd w:id="41"/>
      <w:r>
        <w:rPr>
          <w:sz w:val="28"/>
        </w:rPr>
        <w:br/>
      </w:r>
      <w:r>
        <w:rPr>
          <w:sz w:val="28"/>
        </w:rPr>
        <w:br/>
      </w:r>
      <w:bookmarkStart w:name="e48e3838-66c0-4f00-a186-00a1e3eb44f5" w:id="42"/>
      <w:r>
        <w:rPr>
          <w:rFonts w:ascii="Times New Roman" w:hAnsi="Times New Roman"/>
          <w:b w:val="false"/>
          <w:i w:val="false"/>
          <w:color w:val="000000"/>
          <w:sz w:val="28"/>
        </w:rPr>
        <w:t xml:space="preserve"> http://www.alleng.ru/edu/social2.htmОбразовательные ресурсы Интернета -обществознание. </w:t>
      </w:r>
      <w:bookmarkEnd w:id="42"/>
      <w:r>
        <w:rPr>
          <w:sz w:val="28"/>
        </w:rPr>
        <w:br/>
      </w:r>
      <w:r>
        <w:rPr>
          <w:sz w:val="28"/>
        </w:rPr>
        <w:br/>
      </w:r>
      <w:bookmarkStart w:name="e48e3838-66c0-4f00-a186-00a1e3eb44f5" w:id="43"/>
      <w:r>
        <w:rPr>
          <w:rFonts w:ascii="Times New Roman" w:hAnsi="Times New Roman"/>
          <w:b w:val="false"/>
          <w:i w:val="false"/>
          <w:color w:val="000000"/>
          <w:sz w:val="28"/>
        </w:rPr>
        <w:t xml:space="preserve"> http://www.hpo.org – Права человека в России</w:t>
      </w:r>
      <w:bookmarkEnd w:id="43"/>
      <w:r>
        <w:rPr>
          <w:sz w:val="28"/>
        </w:rPr>
        <w:br/>
      </w:r>
      <w:r>
        <w:rPr>
          <w:sz w:val="28"/>
        </w:rPr>
        <w:br/>
      </w:r>
      <w:bookmarkStart w:name="e48e3838-66c0-4f00-a186-00a1e3eb44f5" w:id="44"/>
      <w:r>
        <w:rPr>
          <w:rFonts w:ascii="Times New Roman" w:hAnsi="Times New Roman"/>
          <w:b w:val="false"/>
          <w:i w:val="false"/>
          <w:color w:val="000000"/>
          <w:sz w:val="28"/>
        </w:rPr>
        <w:t xml:space="preserve"> http://www.chelt.ru – журнал «Человек и труд»</w:t>
      </w:r>
      <w:bookmarkEnd w:id="44"/>
      <w:r>
        <w:rPr>
          <w:sz w:val="28"/>
        </w:rPr>
        <w:br/>
      </w:r>
      <w:r>
        <w:rPr>
          <w:sz w:val="28"/>
        </w:rPr>
        <w:br/>
      </w:r>
      <w:bookmarkStart w:name="e48e3838-66c0-4f00-a186-00a1e3eb44f5" w:id="45"/>
      <w:r>
        <w:rPr>
          <w:rFonts w:ascii="Times New Roman" w:hAnsi="Times New Roman"/>
          <w:b w:val="false"/>
          <w:i w:val="false"/>
          <w:color w:val="000000"/>
          <w:sz w:val="28"/>
        </w:rPr>
        <w:t xml:space="preserve"> http://www.ant-m.ucoz.ru/ - "Виртуальный кабинет истории и обществознания"</w:t>
      </w:r>
      <w:bookmarkEnd w:id="45"/>
      <w:r>
        <w:rPr>
          <w:sz w:val="28"/>
        </w:rPr>
        <w:br/>
      </w:r>
      <w:r>
        <w:rPr>
          <w:sz w:val="28"/>
        </w:rPr>
        <w:br/>
      </w:r>
      <w:bookmarkStart w:name="e48e3838-66c0-4f00-a186-00a1e3eb44f5" w:id="46"/>
      <w:r>
        <w:rPr>
          <w:rFonts w:ascii="Times New Roman" w:hAnsi="Times New Roman"/>
          <w:b w:val="false"/>
          <w:i w:val="false"/>
          <w:color w:val="000000"/>
          <w:sz w:val="28"/>
        </w:rPr>
        <w:t xml:space="preserve"> http://www.mon.gov.ru – Министерство образования и науки;</w:t>
      </w:r>
      <w:bookmarkEnd w:id="46"/>
      <w:r>
        <w:rPr>
          <w:sz w:val="28"/>
        </w:rPr>
        <w:br/>
      </w:r>
      <w:r>
        <w:rPr>
          <w:sz w:val="28"/>
        </w:rPr>
        <w:br/>
      </w:r>
      <w:bookmarkStart w:name="e48e3838-66c0-4f00-a186-00a1e3eb44f5" w:id="47"/>
      <w:r>
        <w:rPr>
          <w:rFonts w:ascii="Times New Roman" w:hAnsi="Times New Roman"/>
          <w:b w:val="false"/>
          <w:i w:val="false"/>
          <w:color w:val="000000"/>
          <w:sz w:val="28"/>
        </w:rPr>
        <w:t xml:space="preserve"> http://www.probaege.edu.ru – Федеральный портал «Российское образование»</w:t>
      </w:r>
      <w:bookmarkEnd w:id="47"/>
      <w:r>
        <w:rPr>
          <w:sz w:val="28"/>
        </w:rPr>
        <w:br/>
      </w:r>
      <w:r>
        <w:rPr>
          <w:sz w:val="28"/>
        </w:rPr>
        <w:br/>
      </w:r>
      <w:bookmarkStart w:name="e48e3838-66c0-4f00-a186-00a1e3eb44f5" w:id="48"/>
      <w:r>
        <w:rPr>
          <w:rFonts w:ascii="Times New Roman" w:hAnsi="Times New Roman"/>
          <w:b w:val="false"/>
          <w:i w:val="false"/>
          <w:color w:val="000000"/>
          <w:sz w:val="28"/>
        </w:rPr>
        <w:t xml:space="preserve"> http://www.rusedu.ru/ Архив учебных программ и презентаций</w:t>
      </w:r>
      <w:bookmarkEnd w:id="48"/>
      <w:r>
        <w:rPr>
          <w:sz w:val="28"/>
        </w:rPr>
        <w:br/>
      </w:r>
      <w:r>
        <w:rPr>
          <w:sz w:val="28"/>
        </w:rPr>
        <w:br/>
      </w:r>
      <w:bookmarkStart w:name="e48e3838-66c0-4f00-a186-00a1e3eb44f5" w:id="49"/>
      <w:r>
        <w:rPr>
          <w:rFonts w:ascii="Times New Roman" w:hAnsi="Times New Roman"/>
          <w:b w:val="false"/>
          <w:i w:val="false"/>
          <w:color w:val="000000"/>
          <w:sz w:val="28"/>
        </w:rPr>
        <w:t xml:space="preserve"> http://pedsovet.org/ Всероссийский Интернет – педсовет</w:t>
      </w:r>
      <w:bookmarkEnd w:id="49"/>
      <w:r>
        <w:rPr>
          <w:sz w:val="28"/>
        </w:rPr>
        <w:br/>
      </w:r>
      <w:r>
        <w:rPr>
          <w:sz w:val="28"/>
        </w:rPr>
        <w:br/>
      </w:r>
      <w:bookmarkStart w:name="e48e3838-66c0-4f00-a186-00a1e3eb44f5" w:id="50"/>
      <w:r>
        <w:rPr>
          <w:rFonts w:ascii="Times New Roman" w:hAnsi="Times New Roman"/>
          <w:b w:val="false"/>
          <w:i w:val="false"/>
          <w:color w:val="000000"/>
          <w:sz w:val="28"/>
        </w:rPr>
        <w:t xml:space="preserve"> http://www.uchportal.ru/ Учительский портал</w:t>
      </w:r>
      <w:bookmarkEnd w:id="50"/>
      <w:r>
        <w:rPr>
          <w:sz w:val="28"/>
        </w:rPr>
        <w:br/>
      </w:r>
      <w:r>
        <w:rPr>
          <w:sz w:val="28"/>
        </w:rPr>
        <w:br/>
      </w:r>
      <w:r>
        <w:rPr>
          <w:sz w:val="28"/>
        </w:rPr>
        <w:br/>
      </w:r>
      <w:r>
        <w:rPr>
          <w:sz w:val="28"/>
        </w:rPr>
        <w:br/>
      </w:r>
      <w:r>
        <w:rPr>
          <w:sz w:val="28"/>
        </w:rPr>
        <w:br/>
      </w:r>
      <w:r>
        <w:rPr>
          <w:sz w:val="28"/>
        </w:rPr>
        <w:br/>
      </w:r>
      <w:bookmarkStart w:name="e48e3838-66c0-4f00-a186-00a1e3eb44f5" w:id="51"/>
      <w:bookmarkEnd w:id="51"/>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3697790" w:id="52"/>
    <w:p>
      <w:pPr>
        <w:sectPr>
          <w:pgSz w:w="11906" w:h="16383" w:orient="portrait"/>
        </w:sectPr>
      </w:pPr>
    </w:p>
    <w:bookmarkEnd w:id="52"/>
    <w:bookmarkEnd w:id="16"/>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decimal"/>
      <w:lvlText w:val="%1."/>
      <w:lvlJc w:val="left"/>
      <w:pPr>
        <w:ind w:left="960" w:hanging="360"/>
      </w:p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2"/>
      <w:numFmt w:val="decimal"/>
      <w:lvlText w:val="%1."/>
      <w:lvlJc w:val="left"/>
      <w:pPr>
        <w:ind w:left="960" w:hanging="360"/>
      </w:p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3"/>
      <w:numFmt w:val="decimal"/>
      <w:lvlText w:val="%1."/>
      <w:lvlJc w:val="left"/>
      <w:pPr>
        <w:ind w:left="960" w:hanging="360"/>
      </w:p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c418" Type="http://schemas.openxmlformats.org/officeDocument/2006/relationships/hyperlink" Id="rId4"/>
    <Relationship TargetMode="External" Target="https://m.edsoo.ru/7f41c418" Type="http://schemas.openxmlformats.org/officeDocument/2006/relationships/hyperlink" Id="rId5"/>
    <Relationship TargetMode="External" Target="https://m.edsoo.ru/7f41c418" Type="http://schemas.openxmlformats.org/officeDocument/2006/relationships/hyperlink" Id="rId6"/>
    <Relationship TargetMode="External" Target="https://m.edsoo.ru/7f41c418" Type="http://schemas.openxmlformats.org/officeDocument/2006/relationships/hyperlink" Id="rId7"/>
    <Relationship TargetMode="External" Target="https://m.edsoo.ru/7f41c418" Type="http://schemas.openxmlformats.org/officeDocument/2006/relationships/hyperlink" Id="rId8"/>
    <Relationship TargetMode="External" Target="https://m.edsoo.ru/7f41c418" Type="http://schemas.openxmlformats.org/officeDocument/2006/relationships/hyperlink" Id="rId9"/>
    <Relationship TargetMode="External" Target="https://m.edsoo.ru/7f41c418" Type="http://schemas.openxmlformats.org/officeDocument/2006/relationships/hyperlink" Id="rId10"/>
    <Relationship TargetMode="External" Target="https://m.edsoo.ru/7f41c418" Type="http://schemas.openxmlformats.org/officeDocument/2006/relationships/hyperlink" Id="rId11"/>
    <Relationship TargetMode="External" Target="https://m.edsoo.ru/7f41c418" Type="http://schemas.openxmlformats.org/officeDocument/2006/relationships/hyperlink" Id="rId12"/>
    <Relationship TargetMode="External" Target="https://m.edsoo.ru/7f41c418" Type="http://schemas.openxmlformats.org/officeDocument/2006/relationships/hyperlink" Id="rId13"/>
    <Relationship TargetMode="External" Target="https://m.edsoo.ru/7f41c418" Type="http://schemas.openxmlformats.org/officeDocument/2006/relationships/hyperlink" Id="rId14"/>
    <Relationship TargetMode="External" Target="https://m.edsoo.ru/7f41c418" Type="http://schemas.openxmlformats.org/officeDocument/2006/relationships/hyperlink" Id="rId15"/>
    <Relationship TargetMode="External" Target="https://m.edsoo.ru/7f41c418" Type="http://schemas.openxmlformats.org/officeDocument/2006/relationships/hyperlink" Id="rId16"/>
    <Relationship TargetMode="External" Target="https://m.edsoo.ru/7f41c418" Type="http://schemas.openxmlformats.org/officeDocument/2006/relationships/hyperlink" Id="rId17"/>
    <Relationship TargetMode="External" Target="https://m.edsoo.ru/7f41c418" Type="http://schemas.openxmlformats.org/officeDocument/2006/relationships/hyperlink" Id="rId18"/>
    <Relationship TargetMode="External" Target="https://m.edsoo.ru/7f41c418" Type="http://schemas.openxmlformats.org/officeDocument/2006/relationships/hyperlink" Id="rId19"/>
    <Relationship TargetMode="External" Target="https://m.edsoo.ru/7f41c418" Type="http://schemas.openxmlformats.org/officeDocument/2006/relationships/hyperlink" Id="rId20"/>
    <Relationship TargetMode="External" Target="https://m.edsoo.ru/7f41c418" Type="http://schemas.openxmlformats.org/officeDocument/2006/relationships/hyperlink" Id="rId21"/>
    <Relationship TargetMode="External" Target="https://m.edsoo.ru/7f41c418" Type="http://schemas.openxmlformats.org/officeDocument/2006/relationships/hyperlink" Id="rId22"/>
    <Relationship TargetMode="External" Target="https://m.edsoo.ru/7f41c418" Type="http://schemas.openxmlformats.org/officeDocument/2006/relationships/hyperlink" Id="rId23"/>
    <Relationship TargetMode="External" Target="https://m.edsoo.ru/7f41c418" Type="http://schemas.openxmlformats.org/officeDocument/2006/relationships/hyperlink" Id="rId24"/>
    <Relationship TargetMode="External" Target="https://m.edsoo.ru/7f41c418" Type="http://schemas.openxmlformats.org/officeDocument/2006/relationships/hyperlink" Id="rId25"/>
    <Relationship TargetMode="External" Target="https://m.edsoo.ru/7f41cf62" Type="http://schemas.openxmlformats.org/officeDocument/2006/relationships/hyperlink" Id="rId26"/>
    <Relationship TargetMode="External" Target="https://m.edsoo.ru/7f41cf62" Type="http://schemas.openxmlformats.org/officeDocument/2006/relationships/hyperlink" Id="rId27"/>
    <Relationship TargetMode="External" Target="https://m.edsoo.ru/7f41cf62" Type="http://schemas.openxmlformats.org/officeDocument/2006/relationships/hyperlink" Id="rId28"/>
    <Relationship TargetMode="External" Target="https://m.edsoo.ru/7f41cf62" Type="http://schemas.openxmlformats.org/officeDocument/2006/relationships/hyperlink" Id="rId29"/>
    <Relationship TargetMode="External" Target="https://m.edsoo.ru/7f41cf62" Type="http://schemas.openxmlformats.org/officeDocument/2006/relationships/hyperlink" Id="rId30"/>
    <Relationship TargetMode="External" Target="https://m.edsoo.ru/7f41cf62" Type="http://schemas.openxmlformats.org/officeDocument/2006/relationships/hyperlink" Id="rId31"/>
    <Relationship TargetMode="External" Target="https://m.edsoo.ru/7f41cf62" Type="http://schemas.openxmlformats.org/officeDocument/2006/relationships/hyperlink" Id="rId32"/>
    <Relationship TargetMode="External" Target="https://m.edsoo.ru/7f41cf62" Type="http://schemas.openxmlformats.org/officeDocument/2006/relationships/hyperlink" Id="rId33"/>
    <Relationship TargetMode="External" Target="https://m.edsoo.ru/7f41cf62" Type="http://schemas.openxmlformats.org/officeDocument/2006/relationships/hyperlink" Id="rId34"/>
    <Relationship TargetMode="External" Target="https://m.edsoo.ru/7f41cf62" Type="http://schemas.openxmlformats.org/officeDocument/2006/relationships/hyperlink" Id="rId35"/>
    <Relationship TargetMode="External" Target="https://m.edsoo.ru/7f41cf62" Type="http://schemas.openxmlformats.org/officeDocument/2006/relationships/hyperlink" Id="rId36"/>
    <Relationship TargetMode="External" Target="https://m.edsoo.ru/7f41cf62" Type="http://schemas.openxmlformats.org/officeDocument/2006/relationships/hyperlink" Id="rId37"/>
    <Relationship TargetMode="External" Target="https://m.edsoo.ru/7f41cf62" Type="http://schemas.openxmlformats.org/officeDocument/2006/relationships/hyperlink" Id="rId38"/>
    <Relationship TargetMode="External" Target="https://m.edsoo.ru/7f41cf62" Type="http://schemas.openxmlformats.org/officeDocument/2006/relationships/hyperlink" Id="rId39"/>
    <Relationship TargetMode="External" Target="https://m.edsoo.ru/7f41cf62" Type="http://schemas.openxmlformats.org/officeDocument/2006/relationships/hyperlink" Id="rId40"/>
    <Relationship TargetMode="External" Target="https://m.edsoo.ru/7f41cf62" Type="http://schemas.openxmlformats.org/officeDocument/2006/relationships/hyperlink" Id="rId41"/>
    <Relationship TargetMode="External" Target="https://m.edsoo.ru/7f41cf62" Type="http://schemas.openxmlformats.org/officeDocument/2006/relationships/hyperlink" Id="rId42"/>
    <Relationship TargetMode="External" Target="https://m.edsoo.ru/7f41cf62" Type="http://schemas.openxmlformats.org/officeDocument/2006/relationships/hyperlink" Id="rId43"/>
    <Relationship TargetMode="External" Target="https://m.edsoo.ru/7f41cf62" Type="http://schemas.openxmlformats.org/officeDocument/2006/relationships/hyperlink" Id="rId44"/>
    <Relationship TargetMode="External" Target="https://m.edsoo.ru/7f41cf62" Type="http://schemas.openxmlformats.org/officeDocument/2006/relationships/hyperlink" Id="rId45"/>
    <Relationship TargetMode="External" Target="https://m.edsoo.ru/7f41cf62" Type="http://schemas.openxmlformats.org/officeDocument/2006/relationships/hyperlink" Id="rId46"/>
    <Relationship TargetMode="External" Target="https://m.edsoo.ru/7f41cf62" Type="http://schemas.openxmlformats.org/officeDocument/2006/relationships/hyperlink" Id="rId47"/>
    <Relationship TargetMode="External" Target="https://m.edsoo.ru/f5eccb04" Type="http://schemas.openxmlformats.org/officeDocument/2006/relationships/hyperlink" Id="rId48"/>
    <Relationship TargetMode="External" Target="https://m.edsoo.ru/f5eccc8a" Type="http://schemas.openxmlformats.org/officeDocument/2006/relationships/hyperlink" Id="rId49"/>
    <Relationship TargetMode="External" Target="https://m.edsoo.ru/f5ecc514" Type="http://schemas.openxmlformats.org/officeDocument/2006/relationships/hyperlink" Id="rId50"/>
    <Relationship TargetMode="External" Target="https://m.edsoo.ru/f5eca7e6" Type="http://schemas.openxmlformats.org/officeDocument/2006/relationships/hyperlink" Id="rId51"/>
    <Relationship TargetMode="External" Target="https://m.edsoo.ru/f5ecb204" Type="http://schemas.openxmlformats.org/officeDocument/2006/relationships/hyperlink" Id="rId52"/>
    <Relationship TargetMode="External" Target="https://m.edsoo.ru/f5ecbe7a" Type="http://schemas.openxmlformats.org/officeDocument/2006/relationships/hyperlink" Id="rId53"/>
    <Relationship TargetMode="External" Target="https://m.edsoo.ru/f5ecb36c" Type="http://schemas.openxmlformats.org/officeDocument/2006/relationships/hyperlink" Id="rId54"/>
    <Relationship TargetMode="External" Target="https://m.edsoo.ru/f5ecb88a" Type="http://schemas.openxmlformats.org/officeDocument/2006/relationships/hyperlink" Id="rId55"/>
    <Relationship TargetMode="External" Target="https://m.edsoo.ru/f5ecba38" Type="http://schemas.openxmlformats.org/officeDocument/2006/relationships/hyperlink" Id="rId56"/>
    <Relationship TargetMode="External" Target="https://m.edsoo.ru/f5ecbbaa" Type="http://schemas.openxmlformats.org/officeDocument/2006/relationships/hyperlink" Id="rId57"/>
    <Relationship TargetMode="External" Target="https://m.edsoo.ru/f5ecbd30" Type="http://schemas.openxmlformats.org/officeDocument/2006/relationships/hyperlink" Id="rId58"/>
    <Relationship TargetMode="External" Target="https://m.edsoo.ru/f5ecceec" Type="http://schemas.openxmlformats.org/officeDocument/2006/relationships/hyperlink" Id="rId59"/>
    <Relationship TargetMode="External" Target="https://m.edsoo.ru/f5ecd068" Type="http://schemas.openxmlformats.org/officeDocument/2006/relationships/hyperlink" Id="rId60"/>
    <Relationship TargetMode="External" Target="https://m.edsoo.ru/f5ecbe7a" Type="http://schemas.openxmlformats.org/officeDocument/2006/relationships/hyperlink" Id="rId61"/>
    <Relationship TargetMode="External" Target="https://m.edsoo.ru/f5ecaa52" Type="http://schemas.openxmlformats.org/officeDocument/2006/relationships/hyperlink" Id="rId62"/>
    <Relationship TargetMode="External" Target="https://m.edsoo.ru/f5ecab9c" Type="http://schemas.openxmlformats.org/officeDocument/2006/relationships/hyperlink" Id="rId63"/>
    <Relationship TargetMode="External" Target="https://m.edsoo.ru/f5ecacd2" Type="http://schemas.openxmlformats.org/officeDocument/2006/relationships/hyperlink" Id="rId64"/>
    <Relationship TargetMode="External" Target="https://m.edsoo.ru/f5ecc230" Type="http://schemas.openxmlformats.org/officeDocument/2006/relationships/hyperlink" Id="rId65"/>
    <Relationship TargetMode="External" Target="https://m.edsoo.ru/f5ecc096" Type="http://schemas.openxmlformats.org/officeDocument/2006/relationships/hyperlink" Id="rId66"/>
    <Relationship TargetMode="External" Target="https://m.edsoo.ru/f5ecbd30" Type="http://schemas.openxmlformats.org/officeDocument/2006/relationships/hyperlink" Id="rId67"/>
    <Relationship TargetMode="External" Target="https://m.edsoo.ru/f5ecbd30" Type="http://schemas.openxmlformats.org/officeDocument/2006/relationships/hyperlink" Id="rId68"/>
    <Relationship TargetMode="External" Target="https://m.edsoo.ru/f5ecc3ac" Type="http://schemas.openxmlformats.org/officeDocument/2006/relationships/hyperlink" Id="rId69"/>
    <Relationship TargetMode="External" Target="https://m.edsoo.ru/f5ecc3ac" Type="http://schemas.openxmlformats.org/officeDocument/2006/relationships/hyperlink" Id="rId70"/>
    <Relationship TargetMode="External" Target="https://m.edsoo.ru/f5ecb07e" Type="http://schemas.openxmlformats.org/officeDocument/2006/relationships/hyperlink" Id="rId71"/>
    <Relationship TargetMode="External" Target="https://m.edsoo.ru/f5ecae26" Type="http://schemas.openxmlformats.org/officeDocument/2006/relationships/hyperlink" Id="rId72"/>
    <Relationship TargetMode="External" Target="https://m.edsoo.ru/f5ecc802" Type="http://schemas.openxmlformats.org/officeDocument/2006/relationships/hyperlink" Id="rId73"/>
    <Relationship TargetMode="External" Target="https://m.edsoo.ru/f5ecc97e" Type="http://schemas.openxmlformats.org/officeDocument/2006/relationships/hyperlink" Id="rId74"/>
    <Relationship TargetMode="External" Target="https://m.edsoo.ru/f5ecd1d0" Type="http://schemas.openxmlformats.org/officeDocument/2006/relationships/hyperlink" Id="rId75"/>
    <Relationship TargetMode="External" Target="https://m.edsoo.ru/f5ecf408" Type="http://schemas.openxmlformats.org/officeDocument/2006/relationships/hyperlink" Id="rId76"/>
    <Relationship TargetMode="External" Target="https://m.edsoo.ru/f5ecd1d0" Type="http://schemas.openxmlformats.org/officeDocument/2006/relationships/hyperlink" Id="rId77"/>
    <Relationship TargetMode="External" Target="https://m.edsoo.ru/f5ecf598" Type="http://schemas.openxmlformats.org/officeDocument/2006/relationships/hyperlink" Id="rId78"/>
    <Relationship TargetMode="External" Target="https://m.edsoo.ru/f5ecd360" Type="http://schemas.openxmlformats.org/officeDocument/2006/relationships/hyperlink" Id="rId79"/>
    <Relationship TargetMode="External" Target="https://m.edsoo.ru/f5ecd5f4" Type="http://schemas.openxmlformats.org/officeDocument/2006/relationships/hyperlink" Id="rId80"/>
    <Relationship TargetMode="External" Target="https://m.edsoo.ru/f5ecd7b6" Type="http://schemas.openxmlformats.org/officeDocument/2006/relationships/hyperlink" Id="rId81"/>
    <Relationship TargetMode="External" Target="https://m.edsoo.ru/f5ece56c" Type="http://schemas.openxmlformats.org/officeDocument/2006/relationships/hyperlink" Id="rId82"/>
    <Relationship TargetMode="External" Target="https://m.edsoo.ru/f5ecf408" Type="http://schemas.openxmlformats.org/officeDocument/2006/relationships/hyperlink" Id="rId83"/>
    <Relationship TargetMode="External" Target="https://m.edsoo.ru/f5ece8aa" Type="http://schemas.openxmlformats.org/officeDocument/2006/relationships/hyperlink" Id="rId84"/>
    <Relationship TargetMode="External" Target="https://m.edsoo.ru/f5ecd950" Type="http://schemas.openxmlformats.org/officeDocument/2006/relationships/hyperlink" Id="rId85"/>
    <Relationship TargetMode="External" Target="https://m.edsoo.ru/f5ecd1d0" Type="http://schemas.openxmlformats.org/officeDocument/2006/relationships/hyperlink" Id="rId86"/>
    <Relationship TargetMode="External" Target="https://m.edsoo.ru/f5ecd950" Type="http://schemas.openxmlformats.org/officeDocument/2006/relationships/hyperlink" Id="rId87"/>
    <Relationship TargetMode="External" Target="https://m.edsoo.ru/f5ecdaf4" Type="http://schemas.openxmlformats.org/officeDocument/2006/relationships/hyperlink" Id="rId88"/>
    <Relationship TargetMode="External" Target="https://m.edsoo.ru/f5ecdd38" Type="http://schemas.openxmlformats.org/officeDocument/2006/relationships/hyperlink" Id="rId89"/>
    <Relationship TargetMode="External" Target="https://m.edsoo.ru/f5ecdd38" Type="http://schemas.openxmlformats.org/officeDocument/2006/relationships/hyperlink" Id="rId90"/>
    <Relationship TargetMode="External" Target="https://m.edsoo.ru/f5ece328" Type="http://schemas.openxmlformats.org/officeDocument/2006/relationships/hyperlink" Id="rId91"/>
    <Relationship TargetMode="External" Target="https://m.edsoo.ru/f5ecea80" Type="http://schemas.openxmlformats.org/officeDocument/2006/relationships/hyperlink" Id="rId92"/>
    <Relationship TargetMode="External" Target="https://m.edsoo.ru/f5ecec2e" Type="http://schemas.openxmlformats.org/officeDocument/2006/relationships/hyperlink" Id="rId93"/>
    <Relationship TargetMode="External" Target="https://m.edsoo.ru/f5ecf7aa" Type="http://schemas.openxmlformats.org/officeDocument/2006/relationships/hyperlink" Id="rId94"/>
    <Relationship TargetMode="External" Target="https://m.edsoo.ru/f5ecf962" Type="http://schemas.openxmlformats.org/officeDocument/2006/relationships/hyperlink" Id="rId95"/>
    <Relationship TargetMode="External" Target="https://m.edsoo.ru/f5ecfce6" Type="http://schemas.openxmlformats.org/officeDocument/2006/relationships/hyperlink" Id="rId96"/>
    <Relationship TargetMode="External" Target="https://m.edsoo.ru/f5ecfe62" Type="http://schemas.openxmlformats.org/officeDocument/2006/relationships/hyperlink" Id="rId97"/>
    <Relationship TargetMode="External" Target="https://m.edsoo.ru/f5ed1bcc" Type="http://schemas.openxmlformats.org/officeDocument/2006/relationships/hyperlink" Id="rId98"/>
    <Relationship TargetMode="External" Target="https://m.edsoo.ru/f5ed1dca" Type="http://schemas.openxmlformats.org/officeDocument/2006/relationships/hyperlink" Id="rId99"/>
    <Relationship TargetMode="External" Target="https://m.edsoo.ru/f5ed218a" Type="http://schemas.openxmlformats.org/officeDocument/2006/relationships/hyperlink" Id="rId100"/>
    <Relationship TargetMode="External" Target="https://m.edsoo.ru/f5ed23b0" Type="http://schemas.openxmlformats.org/officeDocument/2006/relationships/hyperlink" Id="rId101"/>
    <Relationship TargetMode="External" Target="https://m.edsoo.ru/f5ed25d6" Type="http://schemas.openxmlformats.org/officeDocument/2006/relationships/hyperlink" Id="rId102"/>
    <Relationship TargetMode="External" Target="https://m.edsoo.ru/f5ed27a2" Type="http://schemas.openxmlformats.org/officeDocument/2006/relationships/hyperlink" Id="rId103"/>
    <Relationship TargetMode="External" Target="https://m.edsoo.ru/f5ed0088" Type="http://schemas.openxmlformats.org/officeDocument/2006/relationships/hyperlink" Id="rId104"/>
    <Relationship TargetMode="External" Target="https://m.edsoo.ru/f5ed0286" Type="http://schemas.openxmlformats.org/officeDocument/2006/relationships/hyperlink" Id="rId105"/>
    <Relationship TargetMode="External" Target="https://m.edsoo.ru/f5ed0416" Type="http://schemas.openxmlformats.org/officeDocument/2006/relationships/hyperlink" Id="rId106"/>
    <Relationship TargetMode="External" Target="https://m.edsoo.ru/f5ed112c" Type="http://schemas.openxmlformats.org/officeDocument/2006/relationships/hyperlink" Id="rId107"/>
    <Relationship TargetMode="External" Target="https://m.edsoo.ru/f5ed129e" Type="http://schemas.openxmlformats.org/officeDocument/2006/relationships/hyperlink" Id="rId108"/>
    <Relationship TargetMode="External" Target="https://m.edsoo.ru/f5ed0de4" Type="http://schemas.openxmlformats.org/officeDocument/2006/relationships/hyperlink" Id="rId109"/>
    <Relationship TargetMode="External" Target="https://m.edsoo.ru/f5ed0fba" Type="http://schemas.openxmlformats.org/officeDocument/2006/relationships/hyperlink" Id="rId110"/>
    <Relationship TargetMode="External" Target="https://m.edsoo.ru/f5ed092a" Type="http://schemas.openxmlformats.org/officeDocument/2006/relationships/hyperlink" Id="rId111"/>
    <Relationship TargetMode="External" Target="https://m.edsoo.ru/f5ed0ad8" Type="http://schemas.openxmlformats.org/officeDocument/2006/relationships/hyperlink" Id="rId112"/>
    <Relationship TargetMode="External" Target="https://m.edsoo.ru/f5ed07a4" Type="http://schemas.openxmlformats.org/officeDocument/2006/relationships/hyperlink" Id="rId113"/>
    <Relationship TargetMode="External" Target="https://m.edsoo.ru/f5ed2b30" Type="http://schemas.openxmlformats.org/officeDocument/2006/relationships/hyperlink" Id="rId114"/>
    <Relationship TargetMode="External" Target="https://m.edsoo.ru/f5ed2964" Type="http://schemas.openxmlformats.org/officeDocument/2006/relationships/hyperlink" Id="rId115"/>
    <Relationship TargetMode="External" Target="https://m.edsoo.ru/f5ed2cf2" Type="http://schemas.openxmlformats.org/officeDocument/2006/relationships/hyperlink" Id="rId116"/>
    <Relationship TargetMode="External" Target="https://m.edsoo.ru/f5ed2efa" Type="http://schemas.openxmlformats.org/officeDocument/2006/relationships/hyperlink" Id="rId117"/>
    <Relationship TargetMode="External" Target="https://m.edsoo.ru/f5ed3274" Type="http://schemas.openxmlformats.org/officeDocument/2006/relationships/hyperlink" Id="rId118"/>
    <Relationship TargetMode="External" Target="https://m.edsoo.ru/f84050c4" Type="http://schemas.openxmlformats.org/officeDocument/2006/relationships/hyperlink" Id="rId119"/>
    <Relationship TargetMode="External" Target="https://m.edsoo.ru/f5ed347c" Type="http://schemas.openxmlformats.org/officeDocument/2006/relationships/hyperlink" Id="rId120"/>
    <Relationship TargetMode="External" Target="https://m.edsoo.ru/f5ed363e" Type="http://schemas.openxmlformats.org/officeDocument/2006/relationships/hyperlink" Id="rId121"/>
    <Relationship TargetMode="External" Target="https://m.edsoo.ru/f8409a34" Type="http://schemas.openxmlformats.org/officeDocument/2006/relationships/hyperlink" Id="rId122"/>
    <Relationship TargetMode="External" Target="https://m.edsoo.ru/f5ed49b2" Type="http://schemas.openxmlformats.org/officeDocument/2006/relationships/hyperlink" Id="rId123"/>
    <Relationship TargetMode="External" Target="https://m.edsoo.ru/f5ed414c" Type="http://schemas.openxmlformats.org/officeDocument/2006/relationships/hyperlink" Id="rId124"/>
    <Relationship TargetMode="External" Target="https://m.edsoo.ru/f5ed4b56" Type="http://schemas.openxmlformats.org/officeDocument/2006/relationships/hyperlink" Id="rId125"/>
    <Relationship TargetMode="External" Target="https://m.edsoo.ru/f5ed4dae" Type="http://schemas.openxmlformats.org/officeDocument/2006/relationships/hyperlink" Id="rId126"/>
    <Relationship TargetMode="External" Target="https://m.edsoo.ru/f5ed4444" Type="http://schemas.openxmlformats.org/officeDocument/2006/relationships/hyperlink" Id="rId127"/>
    <Relationship TargetMode="External" Target="https://m.edsoo.ru/f5ed39c2" Type="http://schemas.openxmlformats.org/officeDocument/2006/relationships/hyperlink" Id="rId128"/>
    <Relationship TargetMode="External" Target="https://m.edsoo.ru/f5ed380a" Type="http://schemas.openxmlformats.org/officeDocument/2006/relationships/hyperlink" Id="rId129"/>
    <Relationship TargetMode="External" Target="https://m.edsoo.ru/f5ed3d46" Type="http://schemas.openxmlformats.org/officeDocument/2006/relationships/hyperlink" Id="rId130"/>
    <Relationship TargetMode="External" Target="https://m.edsoo.ru/f5ed3f94" Type="http://schemas.openxmlformats.org/officeDocument/2006/relationships/hyperlink" Id="rId131"/>
    <Relationship TargetMode="External" Target="https://m.edsoo.ru/f5ed536c" Type="http://schemas.openxmlformats.org/officeDocument/2006/relationships/hyperlink" Id="rId132"/>
    <Relationship TargetMode="External" Target="https://m.edsoo.ru/f5ed5538" Type="http://schemas.openxmlformats.org/officeDocument/2006/relationships/hyperlink" Id="rId133"/>
    <Relationship TargetMode="External" Target="https://m.edsoo.ru/f5ed5772" Type="http://schemas.openxmlformats.org/officeDocument/2006/relationships/hyperlink" Id="rId134"/>
    <Relationship TargetMode="External" Target="https://m.edsoo.ru/f84050c4" Type="http://schemas.openxmlformats.org/officeDocument/2006/relationships/hyperlink" Id="rId135"/>
    <Relationship TargetMode="External" Target="https://m.edsoo.ru/f8405614" Type="http://schemas.openxmlformats.org/officeDocument/2006/relationships/hyperlink" Id="rId136"/>
    <Relationship TargetMode="External" Target="https://m.edsoo.ru/f84096d8" Type="http://schemas.openxmlformats.org/officeDocument/2006/relationships/hyperlink" Id="rId137"/>
    <Relationship TargetMode="External" Target="https://m.edsoo.ru/f8407658" Type="http://schemas.openxmlformats.org/officeDocument/2006/relationships/hyperlink" Id="rId138"/>
    <Relationship TargetMode="External" Target="https://m.edsoo.ru/f8407e0a" Type="http://schemas.openxmlformats.org/officeDocument/2006/relationships/hyperlink" Id="rId139"/>
    <Relationship TargetMode="External" Target="https://m.edsoo.ru/f8407fe0" Type="http://schemas.openxmlformats.org/officeDocument/2006/relationships/hyperlink" Id="rId140"/>
    <Relationship TargetMode="External" Target="https://m.edsoo.ru/f8408382" Type="http://schemas.openxmlformats.org/officeDocument/2006/relationships/hyperlink" Id="rId141"/>
    <Relationship TargetMode="External" Target="https://m.edsoo.ru/f840876a" Type="http://schemas.openxmlformats.org/officeDocument/2006/relationships/hyperlink" Id="rId142"/>
    <Relationship TargetMode="External" Target="https://m.edsoo.ru/f84058f8" Type="http://schemas.openxmlformats.org/officeDocument/2006/relationships/hyperlink" Id="rId143"/>
    <Relationship TargetMode="External" Target="https://m.edsoo.ru/f84085e4" Type="http://schemas.openxmlformats.org/officeDocument/2006/relationships/hyperlink" Id="rId144"/>
    <Relationship TargetMode="External" Target="https://m.edsoo.ru/f84091d8" Type="http://schemas.openxmlformats.org/officeDocument/2006/relationships/hyperlink" Id="rId145"/>
    <Relationship TargetMode="External" Target="https://m.edsoo.ru/f840608c" Type="http://schemas.openxmlformats.org/officeDocument/2006/relationships/hyperlink" Id="rId146"/>
    <Relationship TargetMode="External" Target="https://m.edsoo.ru/f8409354" Type="http://schemas.openxmlformats.org/officeDocument/2006/relationships/hyperlink" Id="rId147"/>
    <Relationship TargetMode="External" Target="https://m.edsoo.ru/f8409354" Type="http://schemas.openxmlformats.org/officeDocument/2006/relationships/hyperlink" Id="rId148"/>
    <Relationship TargetMode="External" Target="https://m.edsoo.ru/f84094f8" Type="http://schemas.openxmlformats.org/officeDocument/2006/relationships/hyperlink" Id="rId149"/>
    <Relationship TargetMode="External" Target="https://m.edsoo.ru/f8408fe4" Type="http://schemas.openxmlformats.org/officeDocument/2006/relationships/hyperlink" Id="rId150"/>
    <Relationship TargetMode="External" Target="https://m.edsoo.ru/f84091d8" Type="http://schemas.openxmlformats.org/officeDocument/2006/relationships/hyperlink" Id="rId151"/>
    <Relationship TargetMode="External" Target="https://m.edsoo.ru/f8409354" Type="http://schemas.openxmlformats.org/officeDocument/2006/relationships/hyperlink" Id="rId152"/>
    <Relationship TargetMode="External" Target="https://m.edsoo.ru/f8409be2" Type="http://schemas.openxmlformats.org/officeDocument/2006/relationships/hyperlink" Id="rId153"/>
    <Relationship TargetMode="External" Target="https://m.edsoo.ru/f8409dae" Type="http://schemas.openxmlformats.org/officeDocument/2006/relationships/hyperlink" Id="rId154"/>
    <Relationship TargetMode="External" Target="https://m.edsoo.ru/f840b73a" Type="http://schemas.openxmlformats.org/officeDocument/2006/relationships/hyperlink" Id="rId155"/>
    <Relationship TargetMode="External" Target="https://m.edsoo.ru/f840b8f2" Type="http://schemas.openxmlformats.org/officeDocument/2006/relationships/hyperlink" Id="rId156"/>
    <Relationship TargetMode="External" Target="https://m.edsoo.ru/f840baa0" Type="http://schemas.openxmlformats.org/officeDocument/2006/relationships/hyperlink" Id="rId157"/>
    <Relationship TargetMode="External" Target="https://m.edsoo.ru/f840bc44" Type="http://schemas.openxmlformats.org/officeDocument/2006/relationships/hyperlink" Id="rId15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