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29406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Боковского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"Грачевская СОШ имени С.Ф.Лиховидова" Боковского района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Грачевская СОШ имени С.Ф. Лиховидова" Боковского района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Порунова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98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3096385)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Боковский район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294068" w:id="5"/>
    <w:p>
      <w:pPr>
        <w:sectPr>
          <w:pgSz w:w="11906" w:h="16383" w:orient="portrait"/>
        </w:sectPr>
      </w:pPr>
    </w:p>
    <w:bookmarkEnd w:id="5"/>
    <w:bookmarkEnd w:id="0"/>
    <w:bookmarkStart w:name="block-2329406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3294067" w:id="7"/>
    <w:p>
      <w:pPr>
        <w:sectPr>
          <w:pgSz w:w="11906" w:h="16383" w:orient="portrait"/>
        </w:sectPr>
      </w:pPr>
    </w:p>
    <w:bookmarkEnd w:id="7"/>
    <w:bookmarkEnd w:id="6"/>
    <w:bookmarkStart w:name="block-2329407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3294070" w:id="9"/>
    <w:p>
      <w:pPr>
        <w:sectPr>
          <w:pgSz w:w="11906" w:h="16383" w:orient="portrait"/>
        </w:sectPr>
      </w:pPr>
    </w:p>
    <w:bookmarkEnd w:id="9"/>
    <w:bookmarkEnd w:id="8"/>
    <w:bookmarkStart w:name="block-2329407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3294071" w:id="11"/>
    <w:p>
      <w:pPr>
        <w:sectPr>
          <w:pgSz w:w="11906" w:h="16383" w:orient="portrait"/>
        </w:sectPr>
      </w:pPr>
    </w:p>
    <w:bookmarkEnd w:id="11"/>
    <w:bookmarkEnd w:id="10"/>
    <w:bookmarkStart w:name="block-2329406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94069" w:id="13"/>
    <w:p>
      <w:pPr>
        <w:sectPr>
          <w:pgSz w:w="16383" w:h="11906" w:orient="landscape"/>
        </w:sectPr>
      </w:pPr>
    </w:p>
    <w:bookmarkEnd w:id="13"/>
    <w:bookmarkEnd w:id="12"/>
    <w:bookmarkStart w:name="block-2329407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94074" w:id="15"/>
    <w:p>
      <w:pPr>
        <w:sectPr>
          <w:pgSz w:w="16383" w:h="11906" w:orient="landscape"/>
        </w:sectPr>
      </w:pPr>
    </w:p>
    <w:bookmarkEnd w:id="15"/>
    <w:bookmarkEnd w:id="14"/>
    <w:bookmarkStart w:name="block-2329407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294072" w:id="17"/>
    <w:p>
      <w:pPr>
        <w:sectPr>
          <w:pgSz w:w="16383" w:h="11906" w:orient="landscape"/>
        </w:sectPr>
      </w:pPr>
    </w:p>
    <w:bookmarkEnd w:id="17"/>
    <w:bookmarkEnd w:id="16"/>
    <w:bookmarkStart w:name="block-2329407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2cc1628-0d25-4286-88bf-ee4d9ac08191" w:id="19"/>
      <w:r>
        <w:rPr>
          <w:rFonts w:ascii="Times New Roman" w:hAnsi="Times New Roman"/>
          <w:b w:val="false"/>
          <w:i w:val="false"/>
          <w:color w:val="000000"/>
          <w:sz w:val="28"/>
        </w:rPr>
        <w:t>А.А.Плешаков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294073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