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29019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7ac6180-0491-4e51-bcdc-02f177e3ca02" w:id="1"/>
      <w:r>
        <w:rPr>
          <w:rFonts w:ascii="Times New Roman" w:hAnsi="Times New Roman"/>
          <w:b/>
          <w:i w:val="false"/>
          <w:color w:val="000000"/>
          <w:sz w:val="28"/>
        </w:rPr>
        <w:t>Ростовская область</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ada58fd-6609-4cda-9277-f572cdc08664" w:id="2"/>
      <w:r>
        <w:rPr>
          <w:rFonts w:ascii="Times New Roman" w:hAnsi="Times New Roman"/>
          <w:b/>
          <w:i w:val="false"/>
          <w:color w:val="000000"/>
          <w:sz w:val="28"/>
        </w:rPr>
        <w:t>Отдел образования Боковского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"Грачевская СОШ имени С.Ф.Лиховидова" Боковского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Порунова Н.М.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 98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2966723)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ea1153b0-1c57-4e3e-bd72-9418d6c953dd" w:id="3"/>
      <w:r>
        <w:rPr>
          <w:rFonts w:ascii="Times New Roman" w:hAnsi="Times New Roman"/>
          <w:b/>
          <w:i w:val="false"/>
          <w:color w:val="000000"/>
          <w:sz w:val="28"/>
        </w:rPr>
        <w:t>х.Грачев</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290193" w:id="5"/>
    <w:p>
      <w:pPr>
        <w:sectPr>
          <w:pgSz w:w="11906" w:h="16383" w:orient="portrait"/>
        </w:sectPr>
      </w:pPr>
    </w:p>
    <w:bookmarkEnd w:id="5"/>
    <w:bookmarkEnd w:id="0"/>
    <w:bookmarkStart w:name="block-2229019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22290194" w:id="8"/>
    <w:p>
      <w:pPr>
        <w:sectPr>
          <w:pgSz w:w="11906" w:h="16383" w:orient="portrait"/>
        </w:sectPr>
      </w:pPr>
    </w:p>
    <w:bookmarkEnd w:id="8"/>
    <w:bookmarkEnd w:id="6"/>
    <w:bookmarkStart w:name="block-22290195"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22290195" w:id="10"/>
    <w:p>
      <w:pPr>
        <w:sectPr>
          <w:pgSz w:w="11906" w:h="16383" w:orient="portrait"/>
        </w:sectPr>
      </w:pPr>
    </w:p>
    <w:bookmarkEnd w:id="10"/>
    <w:bookmarkEnd w:id="9"/>
    <w:bookmarkStart w:name="block-22290197"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22290197" w:id="15"/>
    <w:p>
      <w:pPr>
        <w:sectPr>
          <w:pgSz w:w="11906" w:h="16383" w:orient="portrait"/>
        </w:sectPr>
      </w:pPr>
    </w:p>
    <w:bookmarkEnd w:id="15"/>
    <w:bookmarkEnd w:id="11"/>
    <w:bookmarkStart w:name="block-22290192"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22290192" w:id="17"/>
    <w:p>
      <w:pPr>
        <w:sectPr>
          <w:pgSz w:w="16383" w:h="11906" w:orient="landscape"/>
        </w:sectPr>
      </w:pPr>
    </w:p>
    <w:bookmarkEnd w:id="17"/>
    <w:bookmarkEnd w:id="16"/>
    <w:bookmarkStart w:name="block-22290196"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46"/>
        <w:gridCol w:w="3680"/>
        <w:gridCol w:w="1026"/>
        <w:gridCol w:w="1997"/>
        <w:gridCol w:w="2152"/>
        <w:gridCol w:w="1656"/>
        <w:gridCol w:w="2637"/>
      </w:tblGrid>
      <w:tr>
        <w:trPr>
          <w:trHeight w:val="300" w:hRule="atLeast"/>
          <w:trHeight w:val="144" w:hRule="atLeast"/>
        </w:trPr>
        <w:tc>
          <w:tcPr>
            <w:tcW w:w="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22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217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8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6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154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56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8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22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306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14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15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290196" w:id="19"/>
    <w:p>
      <w:pPr>
        <w:sectPr>
          <w:pgSz w:w="16383" w:h="11906" w:orient="landscape"/>
        </w:sectPr>
      </w:pPr>
    </w:p>
    <w:bookmarkEnd w:id="19"/>
    <w:bookmarkEnd w:id="18"/>
    <w:bookmarkStart w:name="block-22290198"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d05d80c-fcad-45de-a028-b236b74fbaf0" w:id="21"/>
      <w:r>
        <w:rPr>
          <w:rFonts w:ascii="Times New Roman" w:hAnsi="Times New Roman"/>
          <w:b w:val="false"/>
          <w:i w:val="false"/>
          <w:color w:val="000000"/>
          <w:sz w:val="28"/>
        </w:rPr>
        <w:t>• Химия, 8 класс/ Габриелян О.С., Остроумов И.Г., Сладков С.А., Акционерное общество «Издательство «Просвещение»</w:t>
      </w:r>
      <w:bookmarkEnd w:id="21"/>
      <w:r>
        <w:rPr>
          <w:sz w:val="28"/>
        </w:rPr>
        <w:br/>
      </w:r>
      <w:bookmarkStart w:name="bd05d80c-fcad-45de-a028-b236b74fbaf0" w:id="22"/>
      <w:r>
        <w:rPr>
          <w:rFonts w:ascii="Times New Roman" w:hAnsi="Times New Roman"/>
          <w:b w:val="false"/>
          <w:i w:val="false"/>
          <w:color w:val="000000"/>
          <w:sz w:val="28"/>
        </w:rPr>
        <w:t xml:space="preserve"> • Химия, 9 класс/ Габриелян О.С., Остроумов И.Г., Сладков С.А.,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290198" w:id="23"/>
    <w:p>
      <w:pPr>
        <w:sectPr>
          <w:pgSz w:w="11906" w:h="16383" w:orient="portrait"/>
        </w:sectPr>
      </w:pPr>
    </w:p>
    <w:bookmarkEnd w:id="23"/>
    <w:bookmarkEnd w:id="20"/>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