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7488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общего и профессионального образования Ростовсой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"Грачевская СОШ имени С.Ф. Лиховидова" Боковского района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3154901)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Боковский район х. Грачев</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748847" w:id="5"/>
    <w:p>
      <w:pPr>
        <w:sectPr>
          <w:pgSz w:w="11906" w:h="16383" w:orient="portrait"/>
        </w:sectPr>
      </w:pPr>
    </w:p>
    <w:bookmarkEnd w:id="5"/>
    <w:bookmarkEnd w:id="0"/>
    <w:bookmarkStart w:name="block-23748848"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3748848" w:id="8"/>
    <w:p>
      <w:pPr>
        <w:sectPr>
          <w:pgSz w:w="11906" w:h="16383" w:orient="portrait"/>
        </w:sectPr>
      </w:pPr>
    </w:p>
    <w:bookmarkEnd w:id="8"/>
    <w:bookmarkEnd w:id="6"/>
    <w:bookmarkStart w:name="block-23748846"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3748846" w:id="91"/>
    <w:p>
      <w:pPr>
        <w:sectPr>
          <w:pgSz w:w="11906" w:h="16383" w:orient="portrait"/>
        </w:sectPr>
      </w:pPr>
    </w:p>
    <w:bookmarkEnd w:id="91"/>
    <w:bookmarkEnd w:id="9"/>
    <w:bookmarkStart w:name="block-23748850"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3748850" w:id="93"/>
    <w:p>
      <w:pPr>
        <w:sectPr>
          <w:pgSz w:w="11906" w:h="16383" w:orient="portrait"/>
        </w:sectPr>
      </w:pPr>
    </w:p>
    <w:bookmarkEnd w:id="93"/>
    <w:bookmarkEnd w:id="92"/>
    <w:bookmarkStart w:name="block-23748849"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3748849" w:id="95"/>
    <w:p>
      <w:pPr>
        <w:sectPr>
          <w:pgSz w:w="16383" w:h="11906" w:orient="landscape"/>
        </w:sectPr>
      </w:pPr>
    </w:p>
    <w:bookmarkEnd w:id="95"/>
    <w:bookmarkEnd w:id="94"/>
    <w:bookmarkStart w:name="block-23748853"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26"/>
        <w:gridCol w:w="3147"/>
        <w:gridCol w:w="1093"/>
        <w:gridCol w:w="2075"/>
        <w:gridCol w:w="2225"/>
        <w:gridCol w:w="1712"/>
        <w:gridCol w:w="2716"/>
      </w:tblGrid>
      <w:tr>
        <w:trPr>
          <w:trHeight w:val="300" w:hRule="atLeast"/>
          <w:trHeight w:val="144" w:hRule="atLeast"/>
        </w:trPr>
        <w:tc>
          <w:tcPr>
            <w:tcW w:w="4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01" w:type="dxa"/>
            <w:tcBorders/>
            <w:tcMar>
              <w:top w:w="50" w:type="dxa"/>
              <w:left w:w="100" w:type="dxa"/>
            </w:tcMar>
            <w:vAlign w:val="center"/>
          </w:tcPr>
          <w:p>
            <w:pPr>
              <w:spacing w:before="0" w:after="0"/>
              <w:ind w:left="135"/>
              <w:jc w:val="left"/>
            </w:pPr>
          </w:p>
        </w:tc>
      </w:tr>
      <w:tr>
        <w:trPr>
          <w:trHeight w:val="16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01" w:type="dxa"/>
            <w:tcBorders/>
            <w:tcMar>
              <w:top w:w="50" w:type="dxa"/>
              <w:left w:w="100" w:type="dxa"/>
            </w:tcMar>
            <w:vAlign w:val="center"/>
          </w:tcPr>
          <w:p>
            <w:pPr>
              <w:spacing w:before="0" w:after="0"/>
              <w:ind w:left="135"/>
              <w:jc w:val="left"/>
            </w:pPr>
          </w:p>
        </w:tc>
      </w:tr>
      <w:tr>
        <w:trPr>
          <w:trHeight w:val="17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01" w:type="dxa"/>
            <w:tcBorders/>
            <w:tcMar>
              <w:top w:w="50" w:type="dxa"/>
              <w:left w:w="100" w:type="dxa"/>
            </w:tcMar>
            <w:vAlign w:val="center"/>
          </w:tcPr>
          <w:p>
            <w:pPr>
              <w:spacing w:before="0" w:after="0"/>
              <w:ind w:left="135"/>
              <w:jc w:val="left"/>
            </w:pPr>
          </w:p>
        </w:tc>
      </w:tr>
      <w:tr>
        <w:trPr>
          <w:trHeight w:val="16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01" w:type="dxa"/>
            <w:tcBorders/>
            <w:tcMar>
              <w:top w:w="50" w:type="dxa"/>
              <w:left w:w="100" w:type="dxa"/>
            </w:tcMar>
            <w:vAlign w:val="center"/>
          </w:tcPr>
          <w:p>
            <w:pPr>
              <w:spacing w:before="0" w:after="0"/>
              <w:ind w:left="135"/>
              <w:jc w:val="left"/>
            </w:pPr>
          </w:p>
        </w:tc>
      </w:tr>
      <w:tr>
        <w:trPr>
          <w:trHeight w:val="23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01" w:type="dxa"/>
            <w:tcBorders/>
            <w:tcMar>
              <w:top w:w="50" w:type="dxa"/>
              <w:left w:w="100" w:type="dxa"/>
            </w:tcMar>
            <w:vAlign w:val="center"/>
          </w:tcPr>
          <w:p>
            <w:pPr>
              <w:spacing w:before="0" w:after="0"/>
              <w:ind w:left="135"/>
              <w:jc w:val="left"/>
            </w:pPr>
          </w:p>
        </w:tc>
      </w:tr>
      <w:tr>
        <w:trPr>
          <w:trHeight w:val="21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01" w:type="dxa"/>
            <w:tcBorders/>
            <w:tcMar>
              <w:top w:w="50" w:type="dxa"/>
              <w:left w:w="100" w:type="dxa"/>
            </w:tcMar>
            <w:vAlign w:val="center"/>
          </w:tcPr>
          <w:p>
            <w:pPr>
              <w:spacing w:before="0" w:after="0"/>
              <w:ind w:left="135"/>
              <w:jc w:val="left"/>
            </w:pPr>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01" w:type="dxa"/>
            <w:tcBorders/>
            <w:tcMar>
              <w:top w:w="50" w:type="dxa"/>
              <w:left w:w="100" w:type="dxa"/>
            </w:tcMar>
            <w:vAlign w:val="center"/>
          </w:tcPr>
          <w:p>
            <w:pPr>
              <w:spacing w:before="0" w:after="0"/>
              <w:ind w:left="135"/>
              <w:jc w:val="left"/>
            </w:pPr>
          </w:p>
        </w:tc>
      </w:tr>
      <w:tr>
        <w:trPr>
          <w:trHeight w:val="17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01" w:type="dxa"/>
            <w:tcBorders/>
            <w:tcMar>
              <w:top w:w="50" w:type="dxa"/>
              <w:left w:w="100" w:type="dxa"/>
            </w:tcMar>
            <w:vAlign w:val="center"/>
          </w:tcPr>
          <w:p>
            <w:pPr>
              <w:spacing w:before="0" w:after="0"/>
              <w:ind w:left="135"/>
              <w:jc w:val="left"/>
            </w:pPr>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01" w:type="dxa"/>
            <w:tcBorders/>
            <w:tcMar>
              <w:top w:w="50" w:type="dxa"/>
              <w:left w:w="100" w:type="dxa"/>
            </w:tcMar>
            <w:vAlign w:val="center"/>
          </w:tcPr>
          <w:p>
            <w:pPr>
              <w:spacing w:before="0" w:after="0"/>
              <w:ind w:left="135"/>
              <w:jc w:val="left"/>
            </w:pPr>
          </w:p>
        </w:tc>
      </w:tr>
      <w:tr>
        <w:trPr>
          <w:trHeight w:val="118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01" w:type="dxa"/>
            <w:tcBorders/>
            <w:tcMar>
              <w:top w:w="50" w:type="dxa"/>
              <w:left w:w="100" w:type="dxa"/>
            </w:tcMar>
            <w:vAlign w:val="center"/>
          </w:tcPr>
          <w:p>
            <w:pPr>
              <w:spacing w:before="0" w:after="0"/>
              <w:ind w:left="135"/>
              <w:jc w:val="left"/>
            </w:pPr>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01" w:type="dxa"/>
            <w:tcBorders/>
            <w:tcMar>
              <w:top w:w="50" w:type="dxa"/>
              <w:left w:w="100" w:type="dxa"/>
            </w:tcMar>
            <w:vAlign w:val="center"/>
          </w:tcPr>
          <w:p>
            <w:pPr>
              <w:spacing w:before="0" w:after="0"/>
              <w:ind w:left="135"/>
              <w:jc w:val="left"/>
            </w:pPr>
          </w:p>
        </w:tc>
      </w:tr>
      <w:tr>
        <w:trPr>
          <w:trHeight w:val="19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01" w:type="dxa"/>
            <w:tcBorders/>
            <w:tcMar>
              <w:top w:w="50" w:type="dxa"/>
              <w:left w:w="100" w:type="dxa"/>
            </w:tcMar>
            <w:vAlign w:val="center"/>
          </w:tcPr>
          <w:p>
            <w:pPr>
              <w:spacing w:before="0" w:after="0"/>
              <w:ind w:left="135"/>
              <w:jc w:val="left"/>
            </w:pPr>
          </w:p>
        </w:tc>
      </w:tr>
      <w:tr>
        <w:trPr>
          <w:trHeight w:val="22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01" w:type="dxa"/>
            <w:tcBorders/>
            <w:tcMar>
              <w:top w:w="50" w:type="dxa"/>
              <w:left w:w="100" w:type="dxa"/>
            </w:tcMar>
            <w:vAlign w:val="center"/>
          </w:tcPr>
          <w:p>
            <w:pPr>
              <w:spacing w:before="0" w:after="0"/>
              <w:ind w:left="135"/>
              <w:jc w:val="left"/>
            </w:pPr>
          </w:p>
        </w:tc>
      </w:tr>
      <w:tr>
        <w:trPr>
          <w:trHeight w:val="351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01" w:type="dxa"/>
            <w:tcBorders/>
            <w:tcMar>
              <w:top w:w="50" w:type="dxa"/>
              <w:left w:w="100" w:type="dxa"/>
            </w:tcMar>
            <w:vAlign w:val="center"/>
          </w:tcPr>
          <w:p>
            <w:pPr>
              <w:spacing w:before="0" w:after="0"/>
              <w:ind w:left="135"/>
              <w:jc w:val="left"/>
            </w:pPr>
          </w:p>
        </w:tc>
      </w:tr>
      <w:tr>
        <w:trPr>
          <w:trHeight w:val="82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01" w:type="dxa"/>
            <w:tcBorders/>
            <w:tcMar>
              <w:top w:w="50" w:type="dxa"/>
              <w:left w:w="100" w:type="dxa"/>
            </w:tcMar>
            <w:vAlign w:val="center"/>
          </w:tcPr>
          <w:p>
            <w:pPr>
              <w:spacing w:before="0" w:after="0"/>
              <w:ind w:left="135"/>
              <w:jc w:val="left"/>
            </w:pPr>
          </w:p>
        </w:tc>
      </w:tr>
      <w:tr>
        <w:trPr>
          <w:trHeight w:val="271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01" w:type="dxa"/>
            <w:tcBorders/>
            <w:tcMar>
              <w:top w:w="50" w:type="dxa"/>
              <w:left w:w="100" w:type="dxa"/>
            </w:tcMar>
            <w:vAlign w:val="center"/>
          </w:tcPr>
          <w:p>
            <w:pPr>
              <w:spacing w:before="0" w:after="0"/>
              <w:ind w:left="135"/>
              <w:jc w:val="left"/>
            </w:pPr>
          </w:p>
        </w:tc>
      </w:tr>
      <w:tr>
        <w:trPr>
          <w:trHeight w:val="19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01" w:type="dxa"/>
            <w:tcBorders/>
            <w:tcMar>
              <w:top w:w="50" w:type="dxa"/>
              <w:left w:w="100" w:type="dxa"/>
            </w:tcMar>
            <w:vAlign w:val="center"/>
          </w:tcPr>
          <w:p>
            <w:pPr>
              <w:spacing w:before="0" w:after="0"/>
              <w:ind w:left="135"/>
              <w:jc w:val="left"/>
            </w:pPr>
          </w:p>
        </w:tc>
      </w:tr>
      <w:tr>
        <w:trPr>
          <w:trHeight w:val="136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01" w:type="dxa"/>
            <w:tcBorders/>
            <w:tcMar>
              <w:top w:w="50" w:type="dxa"/>
              <w:left w:w="100" w:type="dxa"/>
            </w:tcMar>
            <w:vAlign w:val="center"/>
          </w:tcPr>
          <w:p>
            <w:pPr>
              <w:spacing w:before="0" w:after="0"/>
              <w:ind w:left="135"/>
              <w:jc w:val="left"/>
            </w:pPr>
          </w:p>
        </w:tc>
      </w:tr>
      <w:tr>
        <w:trPr>
          <w:trHeight w:val="27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01" w:type="dxa"/>
            <w:tcBorders/>
            <w:tcMar>
              <w:top w:w="50" w:type="dxa"/>
              <w:left w:w="100" w:type="dxa"/>
            </w:tcMar>
            <w:vAlign w:val="center"/>
          </w:tcPr>
          <w:p>
            <w:pPr>
              <w:spacing w:before="0" w:after="0"/>
              <w:ind w:left="135"/>
              <w:jc w:val="left"/>
            </w:pPr>
          </w:p>
        </w:tc>
      </w:tr>
      <w:tr>
        <w:trPr>
          <w:trHeight w:val="109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01" w:type="dxa"/>
            <w:tcBorders/>
            <w:tcMar>
              <w:top w:w="50" w:type="dxa"/>
              <w:left w:w="100" w:type="dxa"/>
            </w:tcMar>
            <w:vAlign w:val="center"/>
          </w:tcPr>
          <w:p>
            <w:pPr>
              <w:spacing w:before="0" w:after="0"/>
              <w:ind w:left="135"/>
              <w:jc w:val="left"/>
            </w:pPr>
          </w:p>
        </w:tc>
      </w:tr>
      <w:tr>
        <w:trPr>
          <w:trHeight w:val="190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01" w:type="dxa"/>
            <w:tcBorders/>
            <w:tcMar>
              <w:top w:w="50" w:type="dxa"/>
              <w:left w:w="100" w:type="dxa"/>
            </w:tcMar>
            <w:vAlign w:val="center"/>
          </w:tcPr>
          <w:p>
            <w:pPr>
              <w:spacing w:before="0" w:after="0"/>
              <w:ind w:left="135"/>
              <w:jc w:val="left"/>
            </w:pPr>
          </w:p>
        </w:tc>
      </w:tr>
      <w:tr>
        <w:trPr>
          <w:trHeight w:val="238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01" w:type="dxa"/>
            <w:tcBorders/>
            <w:tcMar>
              <w:top w:w="50" w:type="dxa"/>
              <w:left w:w="100" w:type="dxa"/>
            </w:tcMar>
            <w:vAlign w:val="center"/>
          </w:tcPr>
          <w:p>
            <w:pPr>
              <w:spacing w:before="0" w:after="0"/>
              <w:ind w:left="135"/>
              <w:jc w:val="left"/>
            </w:pPr>
          </w:p>
        </w:tc>
      </w:tr>
      <w:tr>
        <w:trPr>
          <w:trHeight w:val="297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01" w:type="dxa"/>
            <w:tcBorders/>
            <w:tcMar>
              <w:top w:w="50" w:type="dxa"/>
              <w:left w:w="100" w:type="dxa"/>
            </w:tcMar>
            <w:vAlign w:val="center"/>
          </w:tcPr>
          <w:p>
            <w:pPr>
              <w:spacing w:before="0" w:after="0"/>
              <w:ind w:left="135"/>
              <w:jc w:val="left"/>
            </w:pPr>
          </w:p>
        </w:tc>
      </w:tr>
      <w:tr>
        <w:trPr>
          <w:trHeight w:val="271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01" w:type="dxa"/>
            <w:tcBorders/>
            <w:tcMar>
              <w:top w:w="50" w:type="dxa"/>
              <w:left w:w="100" w:type="dxa"/>
            </w:tcMar>
            <w:vAlign w:val="center"/>
          </w:tcPr>
          <w:p>
            <w:pPr>
              <w:spacing w:before="0" w:after="0"/>
              <w:ind w:left="135"/>
              <w:jc w:val="left"/>
            </w:pPr>
          </w:p>
        </w:tc>
      </w:tr>
      <w:tr>
        <w:trPr>
          <w:trHeight w:val="3510"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01" w:type="dxa"/>
            <w:tcBorders/>
            <w:tcMar>
              <w:top w:w="50" w:type="dxa"/>
              <w:left w:w="100" w:type="dxa"/>
            </w:tcMar>
            <w:vAlign w:val="center"/>
          </w:tcPr>
          <w:p>
            <w:pPr>
              <w:spacing w:before="0" w:after="0"/>
              <w:ind w:left="135"/>
              <w:jc w:val="left"/>
            </w:pPr>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01" w:type="dxa"/>
            <w:tcBorders/>
            <w:tcMar>
              <w:top w:w="50" w:type="dxa"/>
              <w:left w:w="100" w:type="dxa"/>
            </w:tcMar>
            <w:vAlign w:val="center"/>
          </w:tcPr>
          <w:p>
            <w:pPr>
              <w:spacing w:before="0" w:after="0"/>
              <w:ind w:left="135"/>
              <w:jc w:val="left"/>
            </w:pPr>
          </w:p>
        </w:tc>
      </w:tr>
      <w:tr>
        <w:trPr>
          <w:trHeight w:val="217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01" w:type="dxa"/>
            <w:tcBorders/>
            <w:tcMar>
              <w:top w:w="50" w:type="dxa"/>
              <w:left w:w="100" w:type="dxa"/>
            </w:tcMar>
            <w:vAlign w:val="center"/>
          </w:tcPr>
          <w:p>
            <w:pPr>
              <w:spacing w:before="0" w:after="0"/>
              <w:ind w:left="135"/>
              <w:jc w:val="left"/>
            </w:pPr>
          </w:p>
        </w:tc>
      </w:tr>
      <w:tr>
        <w:trPr>
          <w:trHeight w:val="244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01" w:type="dxa"/>
            <w:tcBorders/>
            <w:tcMar>
              <w:top w:w="50" w:type="dxa"/>
              <w:left w:w="100" w:type="dxa"/>
            </w:tcMar>
            <w:vAlign w:val="center"/>
          </w:tcPr>
          <w:p>
            <w:pPr>
              <w:spacing w:before="0" w:after="0"/>
              <w:ind w:left="135"/>
              <w:jc w:val="left"/>
            </w:pPr>
          </w:p>
        </w:tc>
      </w:tr>
      <w:tr>
        <w:trPr>
          <w:trHeight w:val="163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01" w:type="dxa"/>
            <w:tcBorders/>
            <w:tcMar>
              <w:top w:w="50" w:type="dxa"/>
              <w:left w:w="100" w:type="dxa"/>
            </w:tcMar>
            <w:vAlign w:val="center"/>
          </w:tcPr>
          <w:p>
            <w:pPr>
              <w:spacing w:before="0" w:after="0"/>
              <w:ind w:left="135"/>
              <w:jc w:val="left"/>
            </w:pPr>
          </w:p>
        </w:tc>
      </w:tr>
      <w:tr>
        <w:trPr>
          <w:trHeight w:val="271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4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2" w:type="dxa"/>
            <w:tcBorders/>
            <w:tcMar>
              <w:top w:w="50" w:type="dxa"/>
              <w:left w:w="100" w:type="dxa"/>
            </w:tcMar>
            <w:vAlign w:val="center"/>
          </w:tcPr>
          <w:p>
            <w:pPr>
              <w:spacing w:before="0" w:after="0" w:line="276"/>
              <w:ind w:left="135"/>
              <w:jc w:val="center"/>
            </w:pPr>
          </w:p>
        </w:tc>
        <w:tc>
          <w:tcPr>
            <w:tcW w:w="1557" w:type="dxa"/>
            <w:tcBorders/>
            <w:tcMar>
              <w:top w:w="50" w:type="dxa"/>
              <w:left w:w="100" w:type="dxa"/>
            </w:tcMar>
            <w:vAlign w:val="center"/>
          </w:tcPr>
          <w:p>
            <w:pPr>
              <w:spacing w:before="0" w:after="0" w:line="276"/>
              <w:ind w:left="135"/>
              <w:jc w:val="center"/>
            </w:pPr>
          </w:p>
        </w:tc>
        <w:tc>
          <w:tcPr>
            <w:tcW w:w="119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0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748853" w:id="97"/>
    <w:p>
      <w:pPr>
        <w:sectPr>
          <w:pgSz w:w="16383" w:h="11906" w:orient="landscape"/>
        </w:sectPr>
      </w:pPr>
    </w:p>
    <w:bookmarkEnd w:id="97"/>
    <w:bookmarkEnd w:id="96"/>
    <w:bookmarkStart w:name="block-23748851"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748851" w:id="99"/>
    <w:p>
      <w:pPr>
        <w:sectPr>
          <w:pgSz w:w="16383" w:h="11906" w:orient="landscape"/>
        </w:sectPr>
      </w:pPr>
    </w:p>
    <w:bookmarkEnd w:id="99"/>
    <w:bookmarkEnd w:id="98"/>
    <w:bookmarkStart w:name="block-23748852"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748852" w:id="101"/>
    <w:p>
      <w:pPr>
        <w:sectPr>
          <w:pgSz w:w="11906" w:h="16383" w:orient="portrait"/>
        </w:sectPr>
      </w:pPr>
    </w:p>
    <w:bookmarkEnd w:id="101"/>
    <w:bookmarkEnd w:id="10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