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72891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Боковского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"Грачевская СОШ имени С.Ф.Лиховидова" Боковского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Грачевская СОШ имени С.Ф. Лиховидова" Боковского района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Порунова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3152334)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Боковский район х.Грачев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728912" w:id="5"/>
    <w:p>
      <w:pPr>
        <w:sectPr>
          <w:pgSz w:w="11906" w:h="16383" w:orient="portrait"/>
        </w:sectPr>
      </w:pPr>
    </w:p>
    <w:bookmarkEnd w:id="5"/>
    <w:bookmarkEnd w:id="0"/>
    <w:bookmarkStart w:name="block-237289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3728911" w:id="7"/>
    <w:p>
      <w:pPr>
        <w:sectPr>
          <w:pgSz w:w="11906" w:h="16383" w:orient="portrait"/>
        </w:sectPr>
      </w:pPr>
    </w:p>
    <w:bookmarkEnd w:id="7"/>
    <w:bookmarkEnd w:id="6"/>
    <w:bookmarkStart w:name="block-2372891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3728915" w:id="20"/>
    <w:p>
      <w:pPr>
        <w:sectPr>
          <w:pgSz w:w="11906" w:h="16383" w:orient="portrait"/>
        </w:sectPr>
      </w:pPr>
    </w:p>
    <w:bookmarkEnd w:id="20"/>
    <w:bookmarkEnd w:id="8"/>
    <w:bookmarkStart w:name="block-2372891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3728913" w:id="22"/>
    <w:p>
      <w:pPr>
        <w:sectPr>
          <w:pgSz w:w="11906" w:h="16383" w:orient="portrait"/>
        </w:sectPr>
      </w:pPr>
    </w:p>
    <w:bookmarkEnd w:id="22"/>
    <w:bookmarkEnd w:id="21"/>
    <w:bookmarkStart w:name="block-2372891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728914" w:id="24"/>
    <w:p>
      <w:pPr>
        <w:sectPr>
          <w:pgSz w:w="16383" w:h="11906" w:orient="landscape"/>
        </w:sectPr>
      </w:pPr>
    </w:p>
    <w:bookmarkEnd w:id="24"/>
    <w:bookmarkEnd w:id="23"/>
    <w:bookmarkStart w:name="block-2372891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728917" w:id="26"/>
    <w:p>
      <w:pPr>
        <w:sectPr>
          <w:pgSz w:w="16383" w:h="11906" w:orient="landscape"/>
        </w:sectPr>
      </w:pPr>
    </w:p>
    <w:bookmarkEnd w:id="26"/>
    <w:bookmarkEnd w:id="25"/>
    <w:bookmarkStart w:name="block-23728910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728910" w:id="28"/>
    <w:p>
      <w:pPr>
        <w:sectPr>
          <w:pgSz w:w="16383" w:h="11906" w:orient="landscape"/>
        </w:sectPr>
      </w:pPr>
    </w:p>
    <w:bookmarkEnd w:id="28"/>
    <w:bookmarkEnd w:id="27"/>
    <w:bookmarkStart w:name="block-23728916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728916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