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17085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Боковского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"Грачевская СОШ имени С.Ф.Лиховидова" Боковского района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 " Грачевская СОШ имени С.Ф. Лиховидова" Боковского района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Порунова Н.М.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98 от 28.08.23г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2822746)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Боковский район х. Грачев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2023г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170859" w:id="5"/>
    <w:p>
      <w:pPr>
        <w:sectPr>
          <w:pgSz w:w="11906" w:h="16383" w:orient="portrait"/>
        </w:sectPr>
      </w:pPr>
    </w:p>
    <w:bookmarkEnd w:id="5"/>
    <w:bookmarkEnd w:id="0"/>
    <w:bookmarkStart w:name="block-2117085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В 1 классе число часов, отведённых на изучение изобразительного искусства, составляет 33 часа. В связи с праздничными днями количество часов сокращено и составляет 31 час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1170856" w:id="8"/>
    <w:p>
      <w:pPr>
        <w:sectPr>
          <w:pgSz w:w="11906" w:h="16383" w:orient="portrait"/>
        </w:sectPr>
      </w:pPr>
    </w:p>
    <w:bookmarkEnd w:id="8"/>
    <w:bookmarkEnd w:id="6"/>
    <w:bookmarkStart w:name="block-2117086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21170860" w:id="13"/>
    <w:p>
      <w:pPr>
        <w:sectPr>
          <w:pgSz w:w="11906" w:h="16383" w:orient="portrait"/>
        </w:sectPr>
      </w:pPr>
    </w:p>
    <w:bookmarkEnd w:id="13"/>
    <w:bookmarkEnd w:id="9"/>
    <w:bookmarkStart w:name="block-21170857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21170857" w:id="19"/>
    <w:p>
      <w:pPr>
        <w:sectPr>
          <w:pgSz w:w="11906" w:h="16383" w:orient="portrait"/>
        </w:sectPr>
      </w:pPr>
    </w:p>
    <w:bookmarkEnd w:id="19"/>
    <w:bookmarkEnd w:id="14"/>
    <w:bookmarkStart w:name="block-21170858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170858" w:id="21"/>
    <w:p>
      <w:pPr>
        <w:sectPr>
          <w:pgSz w:w="16383" w:h="11906" w:orient="landscape"/>
        </w:sectPr>
      </w:pPr>
    </w:p>
    <w:bookmarkEnd w:id="21"/>
    <w:bookmarkEnd w:id="20"/>
    <w:bookmarkStart w:name="block-21170861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2"/>
        <w:gridCol w:w="2320"/>
        <w:gridCol w:w="1259"/>
        <w:gridCol w:w="2269"/>
        <w:gridCol w:w="2404"/>
        <w:gridCol w:w="1851"/>
        <w:gridCol w:w="2909"/>
      </w:tblGrid>
      <w:tr>
        <w:trPr>
          <w:trHeight w:val="300" w:hRule="atLeast"/>
          <w:trHeight w:val="144" w:hRule="atLeast"/>
        </w:trPr>
        <w:tc>
          <w:tcPr>
            <w:tcW w:w="40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9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15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170861" w:id="23"/>
    <w:p>
      <w:pPr>
        <w:sectPr>
          <w:pgSz w:w="16383" w:h="11906" w:orient="landscape"/>
        </w:sectPr>
      </w:pPr>
    </w:p>
    <w:bookmarkEnd w:id="23"/>
    <w:bookmarkEnd w:id="22"/>
    <w:bookmarkStart w:name="block-21170862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170862" w:id="25"/>
    <w:p>
      <w:pPr>
        <w:sectPr>
          <w:pgSz w:w="11906" w:h="16383" w:orient="portrait"/>
        </w:sectPr>
      </w:pPr>
    </w:p>
    <w:bookmarkEnd w:id="25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