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41" w:rsidRPr="00C96647" w:rsidRDefault="00C96647">
      <w:pPr>
        <w:spacing w:after="0" w:line="408" w:lineRule="exact"/>
        <w:ind w:left="120"/>
        <w:jc w:val="center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1141" w:rsidRPr="00C96647" w:rsidRDefault="00C96647">
      <w:pPr>
        <w:spacing w:after="0" w:line="408" w:lineRule="exact"/>
        <w:ind w:left="120"/>
        <w:jc w:val="center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b9bd104d-6082-47bd-8132-2766a2040a6c"/>
      <w:r w:rsidRPr="00C96647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0"/>
      <w:r w:rsidRPr="00C9664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81141" w:rsidRPr="00C96647" w:rsidRDefault="00C96647">
      <w:pPr>
        <w:spacing w:after="0" w:line="408" w:lineRule="exact"/>
        <w:ind w:left="120"/>
        <w:jc w:val="center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4df4a62-8dcd-4a78-a0bb-c2323fe584ec"/>
      <w:r w:rsidRPr="00C96647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</w:t>
      </w:r>
      <w:bookmarkEnd w:id="1"/>
      <w:r w:rsidRPr="00C966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6647">
        <w:rPr>
          <w:rFonts w:ascii="Times New Roman" w:hAnsi="Times New Roman"/>
          <w:color w:val="000000"/>
          <w:sz w:val="28"/>
          <w:lang w:val="ru-RU"/>
        </w:rPr>
        <w:t>​</w:t>
      </w:r>
    </w:p>
    <w:p w:rsidR="00481141" w:rsidRPr="00C96647" w:rsidRDefault="00C96647">
      <w:pPr>
        <w:spacing w:after="0" w:line="408" w:lineRule="exact"/>
        <w:ind w:left="120"/>
        <w:jc w:val="center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 xml:space="preserve">МБОУ "Грачевская СОШ имени </w:t>
      </w:r>
      <w:proofErr w:type="spellStart"/>
      <w:r w:rsidRPr="00C96647">
        <w:rPr>
          <w:rFonts w:ascii="Times New Roman" w:hAnsi="Times New Roman"/>
          <w:b/>
          <w:color w:val="000000"/>
          <w:sz w:val="28"/>
          <w:lang w:val="ru-RU"/>
        </w:rPr>
        <w:t>С.Ф.Лиховидова</w:t>
      </w:r>
      <w:proofErr w:type="spellEnd"/>
      <w:r w:rsidRPr="00C96647">
        <w:rPr>
          <w:rFonts w:ascii="Times New Roman" w:hAnsi="Times New Roman"/>
          <w:b/>
          <w:color w:val="000000"/>
          <w:sz w:val="28"/>
          <w:lang w:val="ru-RU"/>
        </w:rPr>
        <w:t>" Боковского района</w:t>
      </w: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481141">
      <w:pPr>
        <w:spacing w:after="0"/>
        <w:ind w:left="120"/>
        <w:rPr>
          <w:lang w:val="ru-RU"/>
        </w:rPr>
      </w:pPr>
    </w:p>
    <w:tbl>
      <w:tblPr>
        <w:tblW w:w="9345" w:type="dxa"/>
        <w:tblLook w:val="04A0"/>
      </w:tblPr>
      <w:tblGrid>
        <w:gridCol w:w="3115"/>
        <w:gridCol w:w="3115"/>
        <w:gridCol w:w="3115"/>
      </w:tblGrid>
      <w:tr w:rsidR="00481141" w:rsidRPr="00C96647">
        <w:tc>
          <w:tcPr>
            <w:tcW w:w="3115" w:type="dxa"/>
          </w:tcPr>
          <w:p w:rsidR="00481141" w:rsidRDefault="0048114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1141" w:rsidRDefault="0048114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1141" w:rsidRDefault="00C96647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81141" w:rsidRDefault="00C96647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Грачевская СОШ им. С. Ф. Лиховидова" Боковского района</w:t>
            </w:r>
          </w:p>
          <w:p w:rsidR="00481141" w:rsidRDefault="00C9664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1141" w:rsidRDefault="00C966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</w:p>
          <w:p w:rsidR="00C96647" w:rsidRDefault="00C96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№98 </w:t>
            </w:r>
          </w:p>
          <w:p w:rsidR="00481141" w:rsidRDefault="00C966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 г.</w:t>
            </w:r>
          </w:p>
          <w:p w:rsidR="00481141" w:rsidRDefault="0048114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C96647">
      <w:pPr>
        <w:spacing w:after="0"/>
        <w:ind w:left="120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‌</w:t>
      </w: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C96647">
      <w:pPr>
        <w:spacing w:after="0" w:line="408" w:lineRule="exact"/>
        <w:ind w:left="120"/>
        <w:jc w:val="center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1141" w:rsidRPr="00C96647" w:rsidRDefault="00C96647">
      <w:pPr>
        <w:spacing w:after="0" w:line="408" w:lineRule="exact"/>
        <w:ind w:left="120"/>
        <w:jc w:val="center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1999543)</w:t>
      </w:r>
    </w:p>
    <w:p w:rsidR="00481141" w:rsidRPr="00C96647" w:rsidRDefault="00481141">
      <w:pPr>
        <w:spacing w:after="0"/>
        <w:ind w:left="120"/>
        <w:jc w:val="center"/>
        <w:rPr>
          <w:lang w:val="ru-RU"/>
        </w:rPr>
      </w:pPr>
    </w:p>
    <w:p w:rsidR="00481141" w:rsidRPr="00C96647" w:rsidRDefault="00C96647">
      <w:pPr>
        <w:spacing w:after="0" w:line="408" w:lineRule="exact"/>
        <w:ind w:left="120"/>
        <w:jc w:val="center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81141" w:rsidRPr="00C96647" w:rsidRDefault="00C96647">
      <w:pPr>
        <w:spacing w:after="0" w:line="408" w:lineRule="exact"/>
        <w:ind w:left="120"/>
        <w:jc w:val="center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481141" w:rsidRPr="00C96647" w:rsidRDefault="00481141">
      <w:pPr>
        <w:spacing w:after="0"/>
        <w:ind w:left="120"/>
        <w:jc w:val="center"/>
        <w:rPr>
          <w:lang w:val="ru-RU"/>
        </w:rPr>
      </w:pPr>
    </w:p>
    <w:p w:rsidR="00481141" w:rsidRPr="00C96647" w:rsidRDefault="00481141">
      <w:pPr>
        <w:spacing w:after="0"/>
        <w:ind w:left="120"/>
        <w:jc w:val="center"/>
        <w:rPr>
          <w:lang w:val="ru-RU"/>
        </w:rPr>
      </w:pPr>
    </w:p>
    <w:p w:rsidR="00481141" w:rsidRPr="00C96647" w:rsidRDefault="00481141">
      <w:pPr>
        <w:spacing w:after="0"/>
        <w:ind w:left="120"/>
        <w:jc w:val="center"/>
        <w:rPr>
          <w:lang w:val="ru-RU"/>
        </w:rPr>
      </w:pPr>
    </w:p>
    <w:p w:rsidR="00481141" w:rsidRPr="00C96647" w:rsidRDefault="00481141">
      <w:pPr>
        <w:spacing w:after="0"/>
        <w:ind w:left="120"/>
        <w:jc w:val="center"/>
        <w:rPr>
          <w:lang w:val="ru-RU"/>
        </w:rPr>
      </w:pPr>
    </w:p>
    <w:p w:rsidR="00481141" w:rsidRPr="00C96647" w:rsidRDefault="00481141">
      <w:pPr>
        <w:spacing w:after="0"/>
        <w:ind w:left="120"/>
        <w:jc w:val="center"/>
        <w:rPr>
          <w:lang w:val="ru-RU"/>
        </w:rPr>
      </w:pPr>
    </w:p>
    <w:p w:rsidR="00481141" w:rsidRPr="00C96647" w:rsidRDefault="00481141">
      <w:pPr>
        <w:spacing w:after="0"/>
        <w:ind w:left="120"/>
        <w:jc w:val="center"/>
        <w:rPr>
          <w:lang w:val="ru-RU"/>
        </w:rPr>
      </w:pPr>
    </w:p>
    <w:p w:rsidR="00481141" w:rsidRPr="00C96647" w:rsidRDefault="00481141">
      <w:pPr>
        <w:spacing w:after="0"/>
        <w:ind w:left="120"/>
        <w:jc w:val="center"/>
        <w:rPr>
          <w:lang w:val="ru-RU"/>
        </w:rPr>
      </w:pPr>
    </w:p>
    <w:p w:rsidR="00481141" w:rsidRPr="00C96647" w:rsidRDefault="00C96647">
      <w:pPr>
        <w:spacing w:after="0"/>
        <w:ind w:left="120"/>
        <w:jc w:val="center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C96647">
        <w:rPr>
          <w:rFonts w:ascii="Times New Roman" w:hAnsi="Times New Roman"/>
          <w:b/>
          <w:color w:val="000000"/>
          <w:sz w:val="28"/>
          <w:lang w:val="ru-RU"/>
        </w:rPr>
        <w:t xml:space="preserve"> х. Грачев </w:t>
      </w:r>
      <w:bookmarkEnd w:id="2"/>
      <w:r w:rsidRPr="00C9664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C9664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C966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6647">
        <w:rPr>
          <w:rFonts w:ascii="Times New Roman" w:hAnsi="Times New Roman"/>
          <w:color w:val="000000"/>
          <w:sz w:val="28"/>
          <w:lang w:val="ru-RU"/>
        </w:rPr>
        <w:t>​</w:t>
      </w:r>
    </w:p>
    <w:p w:rsidR="00481141" w:rsidRPr="00C96647" w:rsidRDefault="00481141">
      <w:pPr>
        <w:spacing w:after="0"/>
        <w:ind w:left="120"/>
        <w:rPr>
          <w:lang w:val="ru-RU"/>
        </w:rPr>
        <w:sectPr w:rsidR="00481141" w:rsidRPr="00C96647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4" w:name="block-147410781"/>
      <w:bookmarkStart w:id="5" w:name="block-14741078"/>
      <w:bookmarkEnd w:id="4"/>
      <w:bookmarkEnd w:id="5"/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ленных в ФГОС ООО, а также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о-пространственного мышления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</w:t>
      </w:r>
      <w:r w:rsidRPr="00C96647">
        <w:rPr>
          <w:rFonts w:ascii="Times New Roman" w:hAnsi="Times New Roman"/>
          <w:color w:val="000000"/>
          <w:sz w:val="28"/>
          <w:lang w:val="ru-RU"/>
        </w:rPr>
        <w:t>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</w:t>
      </w:r>
      <w:r w:rsidRPr="00C96647">
        <w:rPr>
          <w:rFonts w:ascii="Times New Roman" w:hAnsi="Times New Roman"/>
          <w:color w:val="000000"/>
          <w:sz w:val="28"/>
          <w:lang w:val="ru-RU"/>
        </w:rPr>
        <w:t>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</w:t>
      </w:r>
      <w:r w:rsidRPr="00C96647">
        <w:rPr>
          <w:rFonts w:ascii="Times New Roman" w:hAnsi="Times New Roman"/>
          <w:color w:val="000000"/>
          <w:sz w:val="28"/>
          <w:lang w:val="ru-RU"/>
        </w:rPr>
        <w:t>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</w:t>
      </w:r>
      <w:r w:rsidRPr="00C96647">
        <w:rPr>
          <w:rFonts w:ascii="Times New Roman" w:hAnsi="Times New Roman"/>
          <w:color w:val="000000"/>
          <w:sz w:val="28"/>
          <w:lang w:val="ru-RU"/>
        </w:rPr>
        <w:t>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11–15 лет.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искусствах (вариативно).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</w:t>
      </w:r>
      <w:r w:rsidRPr="00C96647">
        <w:rPr>
          <w:rFonts w:ascii="Times New Roman" w:hAnsi="Times New Roman"/>
          <w:color w:val="000000"/>
          <w:sz w:val="28"/>
          <w:lang w:val="ru-RU"/>
        </w:rPr>
        <w:t>ества;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</w:t>
      </w:r>
      <w:r w:rsidRPr="00C96647">
        <w:rPr>
          <w:rFonts w:ascii="Times New Roman" w:hAnsi="Times New Roman"/>
          <w:color w:val="000000"/>
          <w:sz w:val="28"/>
          <w:lang w:val="ru-RU"/>
        </w:rPr>
        <w:t>анимации, фотографии, работы в синтетических искусствах (театр и кино) (вариативно);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пространственного мышления и аналитических визуальных способностей;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</w:t>
      </w:r>
      <w:r w:rsidRPr="00C96647">
        <w:rPr>
          <w:rFonts w:ascii="Times New Roman" w:hAnsi="Times New Roman"/>
          <w:color w:val="000000"/>
          <w:sz w:val="28"/>
          <w:lang w:val="ru-RU"/>
        </w:rPr>
        <w:t>бах воплощения в видимых пространственных формах переживаний, чувств и мировоззренческих позиций человека;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воспитание уважения и любви к культурному наследию России через освоени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е отечественной художественной культуры;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C96647">
        <w:rPr>
          <w:rFonts w:ascii="Times New Roman" w:hAnsi="Times New Roman"/>
          <w:color w:val="000000"/>
          <w:sz w:val="28"/>
          <w:lang w:val="ru-RU"/>
        </w:rPr>
        <w:t>Общее чис</w:t>
      </w:r>
      <w:r w:rsidRPr="00C96647">
        <w:rPr>
          <w:rFonts w:ascii="Times New Roman" w:hAnsi="Times New Roman"/>
          <w:color w:val="000000"/>
          <w:sz w:val="28"/>
          <w:lang w:val="ru-RU"/>
        </w:rPr>
        <w:t>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C9664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уровне основного общего образования структурировано по 4 модулям (3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</w:t>
      </w:r>
      <w:r w:rsidRPr="00C96647">
        <w:rPr>
          <w:rFonts w:ascii="Times New Roman" w:hAnsi="Times New Roman"/>
          <w:color w:val="000000"/>
          <w:sz w:val="28"/>
          <w:lang w:val="ru-RU"/>
        </w:rPr>
        <w:t>м или нескольких классах или во внеурочной деятельности.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</w:t>
      </w:r>
      <w:r w:rsidRPr="00C96647">
        <w:rPr>
          <w:rFonts w:ascii="Times New Roman" w:hAnsi="Times New Roman"/>
          <w:color w:val="000000"/>
          <w:sz w:val="28"/>
          <w:lang w:val="ru-RU"/>
        </w:rPr>
        <w:t>, экранных видах искусства и художественная фотография» (вариативный)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‌</w:t>
      </w: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  <w:sectPr w:rsidR="00481141" w:rsidRPr="00C96647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C96647">
        <w:rPr>
          <w:rFonts w:ascii="Times New Roman" w:hAnsi="Times New Roman"/>
          <w:color w:val="000000"/>
          <w:sz w:val="28"/>
          <w:lang w:val="ru-RU"/>
        </w:rPr>
        <w:t>​</w:t>
      </w:r>
      <w:bookmarkStart w:id="7" w:name="block-147410791"/>
      <w:bookmarkStart w:id="8" w:name="block-14741079"/>
      <w:bookmarkEnd w:id="7"/>
      <w:bookmarkEnd w:id="8"/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​</w:t>
      </w:r>
      <w:r w:rsidRPr="00C96647">
        <w:rPr>
          <w:rFonts w:ascii="Calibri" w:hAnsi="Calibri"/>
          <w:b/>
          <w:color w:val="000000"/>
          <w:sz w:val="28"/>
          <w:lang w:val="ru-RU"/>
        </w:rPr>
        <w:t>Моду</w:t>
      </w:r>
      <w:r w:rsidRPr="00C96647">
        <w:rPr>
          <w:rFonts w:ascii="Calibri" w:hAnsi="Calibri"/>
          <w:b/>
          <w:color w:val="000000"/>
          <w:sz w:val="28"/>
          <w:lang w:val="ru-RU"/>
        </w:rPr>
        <w:t>ль № 1 «Декоративно-прикладное и народное искусство».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Ис</w:t>
      </w:r>
      <w:r w:rsidRPr="00C96647">
        <w:rPr>
          <w:rFonts w:ascii="Times New Roman" w:hAnsi="Times New Roman"/>
          <w:color w:val="000000"/>
          <w:sz w:val="28"/>
          <w:lang w:val="ru-RU"/>
        </w:rPr>
        <w:t>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Роль природных материалов в строительстве и </w:t>
      </w:r>
      <w:r w:rsidRPr="00C96647">
        <w:rPr>
          <w:rFonts w:ascii="Times New Roman" w:hAnsi="Times New Roman"/>
          <w:color w:val="000000"/>
          <w:sz w:val="28"/>
          <w:lang w:val="ru-RU"/>
        </w:rPr>
        <w:t>изготовлении предметов быта, их значение в характере труда и жизненного уклада.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</w:t>
      </w:r>
      <w:r w:rsidRPr="00C96647">
        <w:rPr>
          <w:rFonts w:ascii="Times New Roman" w:hAnsi="Times New Roman"/>
          <w:color w:val="000000"/>
          <w:sz w:val="28"/>
          <w:lang w:val="ru-RU"/>
        </w:rPr>
        <w:t>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</w:t>
      </w:r>
      <w:r w:rsidRPr="00C96647">
        <w:rPr>
          <w:rFonts w:ascii="Times New Roman" w:hAnsi="Times New Roman"/>
          <w:color w:val="000000"/>
          <w:sz w:val="28"/>
          <w:lang w:val="ru-RU"/>
        </w:rPr>
        <w:t>нии.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</w:t>
      </w:r>
      <w:r w:rsidRPr="00C96647">
        <w:rPr>
          <w:rFonts w:ascii="Times New Roman" w:hAnsi="Times New Roman"/>
          <w:color w:val="000000"/>
          <w:sz w:val="28"/>
          <w:lang w:val="ru-RU"/>
        </w:rPr>
        <w:t>рестьянского дома.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Определяющая роль природных материалов для конструкции и декора традиционной постройки жилого дома в любой природной среде. </w:t>
      </w: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Мудрость соотношения характера постройки, символики её декора и уклада жизни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для каждого народа.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</w:t>
      </w:r>
      <w:r w:rsidRPr="00C96647">
        <w:rPr>
          <w:rFonts w:ascii="Times New Roman" w:hAnsi="Times New Roman"/>
          <w:color w:val="000000"/>
          <w:sz w:val="28"/>
          <w:lang w:val="ru-RU"/>
        </w:rPr>
        <w:t>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</w:t>
      </w:r>
      <w:r w:rsidRPr="00C96647">
        <w:rPr>
          <w:rFonts w:ascii="Times New Roman" w:hAnsi="Times New Roman"/>
          <w:color w:val="000000"/>
          <w:sz w:val="28"/>
          <w:lang w:val="ru-RU"/>
        </w:rPr>
        <w:t>ы.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Выполнение сюжетной </w:t>
      </w:r>
      <w:r w:rsidRPr="00C96647">
        <w:rPr>
          <w:rFonts w:ascii="Times New Roman" w:hAnsi="Times New Roman"/>
          <w:color w:val="000000"/>
          <w:sz w:val="28"/>
          <w:lang w:val="ru-RU"/>
        </w:rPr>
        <w:t>композиции или участие в работе по созданию коллективного панно на тему традиций народных праздников.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Роль и значение народных промыслов в современной жизни. Искусство и ремесло. Традиции культуры, особенные для каждого </w:t>
      </w:r>
      <w:r w:rsidRPr="00C96647">
        <w:rPr>
          <w:rFonts w:ascii="Times New Roman" w:hAnsi="Times New Roman"/>
          <w:color w:val="000000"/>
          <w:sz w:val="28"/>
          <w:lang w:val="ru-RU"/>
        </w:rPr>
        <w:t>региона.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лён).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Создани</w:t>
      </w:r>
      <w:r w:rsidRPr="00C96647">
        <w:rPr>
          <w:rFonts w:ascii="Times New Roman" w:hAnsi="Times New Roman"/>
          <w:color w:val="000000"/>
          <w:sz w:val="28"/>
          <w:lang w:val="ru-RU"/>
        </w:rPr>
        <w:t>е эскиза игрушки по мотивам избранного промысла.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</w:t>
      </w:r>
      <w:r w:rsidRPr="00C96647">
        <w:rPr>
          <w:rFonts w:ascii="Times New Roman" w:hAnsi="Times New Roman"/>
          <w:color w:val="000000"/>
          <w:sz w:val="28"/>
          <w:lang w:val="ru-RU"/>
        </w:rPr>
        <w:t>промысла. Последовательность выполнения травного орнамента. Праздничность изделий «золотой хохломы».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</w:t>
      </w:r>
      <w:r w:rsidRPr="00C96647">
        <w:rPr>
          <w:rFonts w:ascii="Times New Roman" w:hAnsi="Times New Roman"/>
          <w:color w:val="000000"/>
          <w:sz w:val="28"/>
          <w:lang w:val="ru-RU"/>
        </w:rPr>
        <w:t>ентальных композиций. Сюжетные мотивы, основные приёмы и композиционные особенности городецкой росписи.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Природные мотивы росписи посуды. Приёмы мазка, тональный контраст, сочетание пятна и линии.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</w:t>
      </w:r>
      <w:r w:rsidRPr="00C96647">
        <w:rPr>
          <w:rFonts w:ascii="Times New Roman" w:hAnsi="Times New Roman"/>
          <w:color w:val="000000"/>
          <w:sz w:val="28"/>
          <w:lang w:val="ru-RU"/>
        </w:rPr>
        <w:t>евой импровизации в живописи цветочных букетов. Эффект освещённости и объёмности изображения.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</w:t>
      </w:r>
      <w:r w:rsidRPr="00C96647">
        <w:rPr>
          <w:rFonts w:ascii="Times New Roman" w:hAnsi="Times New Roman"/>
          <w:color w:val="000000"/>
          <w:sz w:val="28"/>
          <w:lang w:val="ru-RU"/>
        </w:rPr>
        <w:t>ом.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</w:t>
      </w:r>
      <w:r w:rsidRPr="00C96647">
        <w:rPr>
          <w:rFonts w:ascii="Times New Roman" w:hAnsi="Times New Roman"/>
          <w:color w:val="000000"/>
          <w:sz w:val="28"/>
          <w:lang w:val="ru-RU"/>
        </w:rPr>
        <w:t>итии традиций отечественной культуры.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Народные художественные ремёс</w:t>
      </w:r>
      <w:r w:rsidRPr="00C96647">
        <w:rPr>
          <w:rFonts w:ascii="Times New Roman" w:hAnsi="Times New Roman"/>
          <w:color w:val="000000"/>
          <w:sz w:val="28"/>
          <w:lang w:val="ru-RU"/>
        </w:rPr>
        <w:t>ла и промыслы – материальные и духовные ценности, неотъемлемая часть культурного наследия России.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Отражение в декор</w:t>
      </w:r>
      <w:r w:rsidRPr="00C96647">
        <w:rPr>
          <w:rFonts w:ascii="Times New Roman" w:hAnsi="Times New Roman"/>
          <w:color w:val="000000"/>
          <w:sz w:val="28"/>
          <w:lang w:val="ru-RU"/>
        </w:rPr>
        <w:t>е мировоззрения эпохи, организации общества, традиций быта и ремесла, уклада жизни людей.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</w:t>
      </w:r>
      <w:r w:rsidRPr="00C96647">
        <w:rPr>
          <w:rFonts w:ascii="Times New Roman" w:hAnsi="Times New Roman"/>
          <w:color w:val="000000"/>
          <w:sz w:val="28"/>
          <w:lang w:val="ru-RU"/>
        </w:rPr>
        <w:t>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Декоративн</w:t>
      </w:r>
      <w:r w:rsidRPr="00C96647">
        <w:rPr>
          <w:rFonts w:ascii="Times New Roman" w:hAnsi="Times New Roman"/>
          <w:color w:val="000000"/>
          <w:sz w:val="28"/>
          <w:lang w:val="ru-RU"/>
        </w:rPr>
        <w:t>о-прикладное искусство в жизни современного человека.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Символический знак в совреме</w:t>
      </w:r>
      <w:r w:rsidRPr="00C96647">
        <w:rPr>
          <w:rFonts w:ascii="Times New Roman" w:hAnsi="Times New Roman"/>
          <w:color w:val="000000"/>
          <w:sz w:val="28"/>
          <w:lang w:val="ru-RU"/>
        </w:rPr>
        <w:t>нной жизни: эмблема, логотип, указующий или декоративный знак.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, установок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и намерений.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​</w:t>
      </w:r>
      <w:r w:rsidRPr="00C96647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Изобра</w:t>
      </w:r>
      <w:r w:rsidRPr="00C96647">
        <w:rPr>
          <w:rFonts w:ascii="Times New Roman" w:hAnsi="Times New Roman"/>
          <w:color w:val="000000"/>
          <w:sz w:val="28"/>
          <w:lang w:val="ru-RU"/>
        </w:rPr>
        <w:t>зительные, конструктивные и декоративные виды пространственных искусств, их место и назначение в жизни людей.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и его выразительные средства.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Линейные графические рисунки и наброски. Тон и тональные отношения: тёмное – светлое.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Цвет как выразительное средство в изобразительном искусстве: холодный и тёплый цвет, понятие цветовых </w:t>
      </w:r>
      <w:r w:rsidRPr="00C96647">
        <w:rPr>
          <w:rFonts w:ascii="Times New Roman" w:hAnsi="Times New Roman"/>
          <w:color w:val="000000"/>
          <w:sz w:val="28"/>
          <w:lang w:val="ru-RU"/>
        </w:rPr>
        <w:t>отношений; колорит в живописи.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Жанры изобр</w:t>
      </w:r>
      <w:r w:rsidRPr="00C96647">
        <w:rPr>
          <w:rFonts w:ascii="Times New Roman" w:hAnsi="Times New Roman"/>
          <w:color w:val="000000"/>
          <w:sz w:val="28"/>
          <w:lang w:val="ru-RU"/>
        </w:rPr>
        <w:t>азительного искусства.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Изображение пред</w:t>
      </w:r>
      <w:r w:rsidRPr="00C96647">
        <w:rPr>
          <w:rFonts w:ascii="Times New Roman" w:hAnsi="Times New Roman"/>
          <w:color w:val="000000"/>
          <w:sz w:val="28"/>
          <w:lang w:val="ru-RU"/>
        </w:rPr>
        <w:t>метного мира в изобразительном искусстве и появление жанра натюрморта в европейском и отечественном искусстве.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</w:t>
      </w:r>
      <w:r w:rsidRPr="00C96647">
        <w:rPr>
          <w:rFonts w:ascii="Times New Roman" w:hAnsi="Times New Roman"/>
          <w:color w:val="000000"/>
          <w:sz w:val="28"/>
          <w:lang w:val="ru-RU"/>
        </w:rPr>
        <w:t>очка зрения и точка схода, правила перспективных сокращений.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Рисунок сложной формы предмета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как соотношение простых геометрических фигур.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Освещение как средство выявления объёма предмета. Понятия «свет», «блик», «полутень», «собственная тень», «рефлекс», «падающая тень». Особенности </w:t>
      </w:r>
      <w:r w:rsidRPr="00C96647">
        <w:rPr>
          <w:rFonts w:ascii="Times New Roman" w:hAnsi="Times New Roman"/>
          <w:color w:val="000000"/>
          <w:sz w:val="28"/>
          <w:lang w:val="ru-RU"/>
        </w:rPr>
        <w:t>освещения «по свету» и «против света».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Живописное изображение нат</w:t>
      </w:r>
      <w:r w:rsidRPr="00C96647">
        <w:rPr>
          <w:rFonts w:ascii="Times New Roman" w:hAnsi="Times New Roman"/>
          <w:color w:val="000000"/>
          <w:sz w:val="28"/>
          <w:lang w:val="ru-RU"/>
        </w:rPr>
        <w:t>юрморта. Цвет в натюрмортах европейских и отечественных живописцев. Опыт создания живописного натюрморта.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характера человека и мировоззренческих идеалов эпохи.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развития жанра портрета в искусстве ХХ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</w:t>
      </w:r>
      <w:r w:rsidRPr="00C96647">
        <w:rPr>
          <w:rFonts w:ascii="Times New Roman" w:hAnsi="Times New Roman"/>
          <w:color w:val="000000"/>
          <w:sz w:val="28"/>
          <w:lang w:val="ru-RU"/>
        </w:rPr>
        <w:t>ских средств в изображении образа человека. Графический портретный рисунок с натуры или по памяти.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</w:t>
      </w:r>
      <w:r w:rsidRPr="00C96647">
        <w:rPr>
          <w:rFonts w:ascii="Times New Roman" w:hAnsi="Times New Roman"/>
          <w:color w:val="000000"/>
          <w:sz w:val="28"/>
          <w:lang w:val="ru-RU"/>
        </w:rPr>
        <w:t>иального положения и образа эпохи в скульптурном портрете.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Опыт </w:t>
      </w:r>
      <w:r w:rsidRPr="00C96647">
        <w:rPr>
          <w:rFonts w:ascii="Times New Roman" w:hAnsi="Times New Roman"/>
          <w:color w:val="000000"/>
          <w:sz w:val="28"/>
          <w:lang w:val="ru-RU"/>
        </w:rPr>
        <w:t>работы над созданием живописного портрета.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Правила воздушной перспектив</w:t>
      </w:r>
      <w:r w:rsidRPr="00C96647">
        <w:rPr>
          <w:rFonts w:ascii="Times New Roman" w:hAnsi="Times New Roman"/>
          <w:color w:val="000000"/>
          <w:sz w:val="28"/>
          <w:lang w:val="ru-RU"/>
        </w:rPr>
        <w:t>ы, построения переднего, среднего и дальнего планов при изображении пейзажа.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</w:t>
      </w:r>
      <w:r w:rsidRPr="00C96647">
        <w:rPr>
          <w:rFonts w:ascii="Times New Roman" w:hAnsi="Times New Roman"/>
          <w:color w:val="000000"/>
          <w:sz w:val="28"/>
          <w:lang w:val="ru-RU"/>
        </w:rPr>
        <w:t>в и постимпрессионистов. Представления о пленэрной живописи и колористической изменчивости состояний природы.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>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</w:t>
      </w:r>
      <w:r w:rsidRPr="00C96647">
        <w:rPr>
          <w:rFonts w:ascii="Times New Roman" w:hAnsi="Times New Roman"/>
          <w:color w:val="000000"/>
          <w:sz w:val="28"/>
          <w:lang w:val="ru-RU"/>
        </w:rPr>
        <w:t>нного образа отечественного пейзажа в развитии чувства Родины.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</w:t>
      </w:r>
      <w:r w:rsidRPr="00C96647">
        <w:rPr>
          <w:rFonts w:ascii="Times New Roman" w:hAnsi="Times New Roman"/>
          <w:color w:val="000000"/>
          <w:sz w:val="28"/>
          <w:lang w:val="ru-RU"/>
        </w:rPr>
        <w:t>ие графических техник.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</w:t>
      </w:r>
      <w:r w:rsidRPr="00C96647">
        <w:rPr>
          <w:rFonts w:ascii="Times New Roman" w:hAnsi="Times New Roman"/>
          <w:color w:val="000000"/>
          <w:sz w:val="28"/>
          <w:lang w:val="ru-RU"/>
        </w:rPr>
        <w:t>о наследия. Задачи охраны культурного наследия и исторического образа в жизни современного города.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Опыт изображения городского пейзажа. Наблюдательная перспектива и ритмическая организация плоскости изображения.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Жанровая картина как обобщение жизненных впечатлений художника. Тема, </w:t>
      </w:r>
      <w:r w:rsidRPr="00C96647">
        <w:rPr>
          <w:rFonts w:ascii="Times New Roman" w:hAnsi="Times New Roman"/>
          <w:color w:val="000000"/>
          <w:sz w:val="28"/>
          <w:lang w:val="ru-RU"/>
        </w:rPr>
        <w:t>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</w:t>
      </w:r>
      <w:r w:rsidRPr="00C96647">
        <w:rPr>
          <w:rFonts w:ascii="Times New Roman" w:hAnsi="Times New Roman"/>
          <w:color w:val="000000"/>
          <w:sz w:val="28"/>
          <w:lang w:val="ru-RU"/>
        </w:rPr>
        <w:t>сех компонентов произведения.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Жанровые разновидности исторической картины в зависимости от сюжета: мифологическая </w:t>
      </w:r>
      <w:r w:rsidRPr="00C96647">
        <w:rPr>
          <w:rFonts w:ascii="Times New Roman" w:hAnsi="Times New Roman"/>
          <w:color w:val="000000"/>
          <w:sz w:val="28"/>
          <w:lang w:val="ru-RU"/>
        </w:rPr>
        <w:t>картина, картина на библейские темы, батальная картина и другие.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и других. Исторический образ России в картинах ХХ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>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</w:t>
      </w:r>
      <w:r w:rsidRPr="00C96647">
        <w:rPr>
          <w:rFonts w:ascii="Times New Roman" w:hAnsi="Times New Roman"/>
          <w:color w:val="000000"/>
          <w:sz w:val="28"/>
          <w:lang w:val="ru-RU"/>
        </w:rPr>
        <w:t>ии, работа над холстом.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</w:t>
      </w:r>
      <w:r w:rsidRPr="00C96647">
        <w:rPr>
          <w:rFonts w:ascii="Times New Roman" w:hAnsi="Times New Roman"/>
          <w:color w:val="000000"/>
          <w:sz w:val="28"/>
          <w:lang w:val="ru-RU"/>
        </w:rPr>
        <w:t>и в европейской культуре.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» Микеланд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жело и других.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</w:t>
      </w:r>
      <w:r w:rsidRPr="00C96647">
        <w:rPr>
          <w:rFonts w:ascii="Times New Roman" w:hAnsi="Times New Roman"/>
          <w:color w:val="000000"/>
          <w:sz w:val="28"/>
          <w:lang w:val="ru-RU"/>
        </w:rPr>
        <w:t>ения в иконе – его религиозный и символический смысл.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</w:t>
      </w:r>
      <w:r w:rsidRPr="00C96647">
        <w:rPr>
          <w:rFonts w:ascii="Times New Roman" w:hAnsi="Times New Roman"/>
          <w:color w:val="000000"/>
          <w:sz w:val="28"/>
          <w:lang w:val="ru-RU"/>
        </w:rPr>
        <w:t>бразительном искусстве.</w:t>
      </w:r>
    </w:p>
    <w:p w:rsidR="00481141" w:rsidRPr="00C96647" w:rsidRDefault="00481141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481141" w:rsidRPr="00C96647" w:rsidRDefault="00C96647">
      <w:pPr>
        <w:spacing w:after="0"/>
        <w:ind w:left="120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3 «Архитектура и дизайн».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Ф</w:t>
      </w:r>
      <w:r w:rsidRPr="00C96647">
        <w:rPr>
          <w:rFonts w:ascii="Times New Roman" w:hAnsi="Times New Roman"/>
          <w:color w:val="000000"/>
          <w:sz w:val="28"/>
          <w:lang w:val="ru-RU"/>
        </w:rPr>
        <w:t>ункциональность предметно-пространственной среды и выражение в ней мировосприятия, духовно-ценностных позиций общества.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</w:t>
      </w:r>
      <w:r w:rsidRPr="00C96647">
        <w:rPr>
          <w:rFonts w:ascii="Times New Roman" w:hAnsi="Times New Roman"/>
          <w:color w:val="000000"/>
          <w:sz w:val="28"/>
          <w:lang w:val="ru-RU"/>
        </w:rPr>
        <w:t>овеком своей идентичности. Задачи сохранения культурного наследия и природного ландшафта.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Графический диза</w:t>
      </w:r>
      <w:r w:rsidRPr="00C96647">
        <w:rPr>
          <w:rFonts w:ascii="Times New Roman" w:hAnsi="Times New Roman"/>
          <w:color w:val="000000"/>
          <w:sz w:val="28"/>
          <w:lang w:val="ru-RU"/>
        </w:rPr>
        <w:t>йн.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Формальная композиция как </w:t>
      </w:r>
      <w:r w:rsidRPr="00C96647">
        <w:rPr>
          <w:rFonts w:ascii="Times New Roman" w:hAnsi="Times New Roman"/>
          <w:color w:val="000000"/>
          <w:sz w:val="28"/>
          <w:lang w:val="ru-RU"/>
        </w:rPr>
        <w:t>композиционное построение на основе сочетания геометрических фигур, без предметного содержания.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</w:t>
      </w:r>
      <w:r w:rsidRPr="00C96647">
        <w:rPr>
          <w:rFonts w:ascii="Times New Roman" w:hAnsi="Times New Roman"/>
          <w:color w:val="000000"/>
          <w:sz w:val="28"/>
          <w:lang w:val="ru-RU"/>
        </w:rPr>
        <w:t>кая и статичная композиция, контраст, нюанс, акцент, замкнутость или открытость композиции.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</w:t>
      </w:r>
      <w:r w:rsidRPr="00C96647">
        <w:rPr>
          <w:rFonts w:ascii="Times New Roman" w:hAnsi="Times New Roman"/>
          <w:color w:val="000000"/>
          <w:sz w:val="28"/>
          <w:lang w:val="ru-RU"/>
        </w:rPr>
        <w:t>ространства. Функциональные задачи цвета в конструктивных искусствах.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</w:t>
      </w:r>
      <w:r w:rsidRPr="00C96647">
        <w:rPr>
          <w:rFonts w:ascii="Times New Roman" w:hAnsi="Times New Roman"/>
          <w:color w:val="000000"/>
          <w:sz w:val="28"/>
          <w:lang w:val="ru-RU"/>
        </w:rPr>
        <w:t>о-смысловой символ.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Логотип ка</w:t>
      </w:r>
      <w:r w:rsidRPr="00C96647">
        <w:rPr>
          <w:rFonts w:ascii="Times New Roman" w:hAnsi="Times New Roman"/>
          <w:color w:val="000000"/>
          <w:sz w:val="28"/>
          <w:lang w:val="ru-RU"/>
        </w:rPr>
        <w:t>к графический знак, эмблема или стилизованный графический символ. Функции логотипа. Шрифтовой логотип. Знаковый логотип.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</w:t>
      </w:r>
      <w:r w:rsidRPr="00C96647">
        <w:rPr>
          <w:rFonts w:ascii="Times New Roman" w:hAnsi="Times New Roman"/>
          <w:color w:val="000000"/>
          <w:sz w:val="28"/>
          <w:lang w:val="ru-RU"/>
        </w:rPr>
        <w:t>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</w:t>
      </w:r>
      <w:r w:rsidRPr="00C96647">
        <w:rPr>
          <w:rFonts w:ascii="Times New Roman" w:hAnsi="Times New Roman"/>
          <w:color w:val="000000"/>
          <w:sz w:val="28"/>
          <w:lang w:val="ru-RU"/>
        </w:rPr>
        <w:t>ги, журнала.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Макет разворота книги или журнала по выбранной теме в виде коллажа или на основе компьютерных программ.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Композиция плоскостная и пространственная. Композиционная организация пространства. </w:t>
      </w:r>
      <w:r w:rsidRPr="00C96647">
        <w:rPr>
          <w:rFonts w:ascii="Times New Roman" w:hAnsi="Times New Roman"/>
          <w:color w:val="000000"/>
          <w:sz w:val="28"/>
          <w:lang w:val="ru-RU"/>
        </w:rPr>
        <w:t>Прочтение плоскостной композиции как «чертежа» пространства.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Взаимосвязь объектов в архитектурном макете.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Понятие тектоники как в</w:t>
      </w:r>
      <w:r w:rsidRPr="00C96647">
        <w:rPr>
          <w:rFonts w:ascii="Times New Roman" w:hAnsi="Times New Roman"/>
          <w:color w:val="000000"/>
          <w:sz w:val="28"/>
          <w:lang w:val="ru-RU"/>
        </w:rPr>
        <w:t>ыражение в художественной форме конструктивной сущности сооружения и логики конструктивного соотношения его частей.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</w:t>
      </w:r>
      <w:r w:rsidRPr="00C96647">
        <w:rPr>
          <w:rFonts w:ascii="Times New Roman" w:hAnsi="Times New Roman"/>
          <w:color w:val="000000"/>
          <w:sz w:val="28"/>
          <w:lang w:val="ru-RU"/>
        </w:rPr>
        <w:t>овеком.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Выполнение ана</w:t>
      </w:r>
      <w:r w:rsidRPr="00C96647">
        <w:rPr>
          <w:rFonts w:ascii="Times New Roman" w:hAnsi="Times New Roman"/>
          <w:color w:val="000000"/>
          <w:sz w:val="28"/>
          <w:lang w:val="ru-RU"/>
        </w:rPr>
        <w:t>литических зарисовок форм бытовых предметов.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восприятие формы объектов архитектуры и дизайна.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</w:t>
      </w:r>
      <w:r w:rsidRPr="00C96647">
        <w:rPr>
          <w:rFonts w:ascii="Times New Roman" w:hAnsi="Times New Roman"/>
          <w:color w:val="000000"/>
          <w:sz w:val="28"/>
          <w:lang w:val="ru-RU"/>
        </w:rPr>
        <w:t>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</w:t>
      </w:r>
      <w:r w:rsidRPr="00C96647">
        <w:rPr>
          <w:rFonts w:ascii="Times New Roman" w:hAnsi="Times New Roman"/>
          <w:color w:val="000000"/>
          <w:sz w:val="28"/>
          <w:lang w:val="ru-RU"/>
        </w:rPr>
        <w:t>ы разных народов и эпох.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</w:t>
      </w:r>
      <w:r w:rsidRPr="00C96647">
        <w:rPr>
          <w:rFonts w:ascii="Times New Roman" w:hAnsi="Times New Roman"/>
          <w:color w:val="000000"/>
          <w:sz w:val="28"/>
          <w:lang w:val="ru-RU"/>
        </w:rPr>
        <w:t>ктурных памятников по фотографиям и другим видам изображения.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</w:t>
      </w:r>
      <w:r w:rsidRPr="00C96647">
        <w:rPr>
          <w:rFonts w:ascii="Times New Roman" w:hAnsi="Times New Roman"/>
          <w:color w:val="000000"/>
          <w:sz w:val="28"/>
          <w:lang w:val="ru-RU"/>
        </w:rPr>
        <w:t>кт «перестройки» в архитектуре.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Пространство го</w:t>
      </w:r>
      <w:r w:rsidRPr="00C96647">
        <w:rPr>
          <w:rFonts w:ascii="Times New Roman" w:hAnsi="Times New Roman"/>
          <w:color w:val="000000"/>
          <w:sz w:val="28"/>
          <w:lang w:val="ru-RU"/>
        </w:rPr>
        <w:t>родской среды. Исторические формы планировки городской среды и их связь с образом жизни людей.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еме «Образ современного города и архитектурного стиля будущего»: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</w:t>
      </w:r>
      <w:r w:rsidRPr="00C96647">
        <w:rPr>
          <w:rFonts w:ascii="Times New Roman" w:hAnsi="Times New Roman"/>
          <w:color w:val="000000"/>
          <w:sz w:val="28"/>
          <w:lang w:val="ru-RU"/>
        </w:rPr>
        <w:t>тановка городской мебели (скамьи, «диваны» и прочие), киосков, информационных блоков, блоков локального озеленения и другое.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композ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иции или </w:t>
      </w:r>
      <w:proofErr w:type="spellStart"/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</w:t>
      </w:r>
      <w:r w:rsidRPr="00C96647">
        <w:rPr>
          <w:rFonts w:ascii="Times New Roman" w:hAnsi="Times New Roman"/>
          <w:color w:val="000000"/>
          <w:sz w:val="28"/>
          <w:lang w:val="ru-RU"/>
        </w:rPr>
        <w:t>р как отражение стиля жизни его хозяев.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Выполнение практической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и аналитической работы по теме «Роль вещи в образно-стилевом решении интерьера» в форме создания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</w:t>
      </w:r>
      <w:r w:rsidRPr="00C96647">
        <w:rPr>
          <w:rFonts w:ascii="Times New Roman" w:hAnsi="Times New Roman"/>
          <w:color w:val="000000"/>
          <w:sz w:val="28"/>
          <w:lang w:val="ru-RU"/>
        </w:rPr>
        <w:t>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Единство эстетическо</w:t>
      </w:r>
      <w:r w:rsidRPr="00C96647">
        <w:rPr>
          <w:rFonts w:ascii="Times New Roman" w:hAnsi="Times New Roman"/>
          <w:color w:val="000000"/>
          <w:sz w:val="28"/>
          <w:lang w:val="ru-RU"/>
        </w:rPr>
        <w:t>го и функционального в объёмно-пространственной организации среды жизнедеятельности людей.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Образ человека и индивидуальное проектирование.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Организация пространства жилой среды как отражение социального заказа и индивидуальности человека, его вкуса, потребн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остей и возможностей.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</w:t>
      </w:r>
      <w:r w:rsidRPr="00C96647">
        <w:rPr>
          <w:rFonts w:ascii="Times New Roman" w:hAnsi="Times New Roman"/>
          <w:color w:val="000000"/>
          <w:sz w:val="28"/>
          <w:lang w:val="ru-RU"/>
        </w:rPr>
        <w:t>костюма или комплекта одежды.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</w:t>
      </w:r>
      <w:r w:rsidRPr="00C96647">
        <w:rPr>
          <w:rFonts w:ascii="Times New Roman" w:hAnsi="Times New Roman"/>
          <w:color w:val="000000"/>
          <w:sz w:val="28"/>
          <w:lang w:val="ru-RU"/>
        </w:rPr>
        <w:t>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Искусство </w:t>
      </w:r>
      <w:r w:rsidRPr="00C96647">
        <w:rPr>
          <w:rFonts w:ascii="Times New Roman" w:hAnsi="Times New Roman"/>
          <w:color w:val="000000"/>
          <w:sz w:val="28"/>
          <w:lang w:val="ru-RU"/>
        </w:rPr>
        <w:t>грима и причёски. Форма лица и причёска. Макияж дневной, вечерний и карнавальный. Грим бытовой и сценический.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Дизайн и архитектура – средства </w:t>
      </w:r>
      <w:r w:rsidRPr="00C96647">
        <w:rPr>
          <w:rFonts w:ascii="Times New Roman" w:hAnsi="Times New Roman"/>
          <w:color w:val="000000"/>
          <w:sz w:val="28"/>
          <w:lang w:val="ru-RU"/>
        </w:rPr>
        <w:t>организации среды жизни людей и строительства нового мира.</w:t>
      </w:r>
    </w:p>
    <w:p w:rsidR="00481141" w:rsidRPr="00C96647" w:rsidRDefault="00481141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C96647">
        <w:rPr>
          <w:rFonts w:ascii="Times New Roman" w:hAnsi="Times New Roman"/>
          <w:color w:val="000000"/>
          <w:sz w:val="28"/>
          <w:lang w:val="ru-RU"/>
        </w:rPr>
        <w:t>​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Синтетические – пространственно-временные виды искусства. Роль изображения в </w:t>
      </w:r>
      <w:r w:rsidRPr="00C96647">
        <w:rPr>
          <w:rFonts w:ascii="Times New Roman" w:hAnsi="Times New Roman"/>
          <w:color w:val="000000"/>
          <w:sz w:val="28"/>
          <w:lang w:val="ru-RU"/>
        </w:rPr>
        <w:t>синтетических искусствах в соединении со словом, музыкой, движением.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Художн</w:t>
      </w:r>
      <w:r w:rsidRPr="00C96647">
        <w:rPr>
          <w:rFonts w:ascii="Times New Roman" w:hAnsi="Times New Roman"/>
          <w:color w:val="000000"/>
          <w:sz w:val="28"/>
          <w:lang w:val="ru-RU"/>
        </w:rPr>
        <w:t>ик и искусство театра.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</w:t>
      </w:r>
      <w:r w:rsidRPr="00C96647">
        <w:rPr>
          <w:rFonts w:ascii="Times New Roman" w:hAnsi="Times New Roman"/>
          <w:color w:val="000000"/>
          <w:sz w:val="28"/>
          <w:lang w:val="ru-RU"/>
        </w:rPr>
        <w:t>ном театре.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Сцениче</w:t>
      </w:r>
      <w:r w:rsidRPr="00C96647">
        <w:rPr>
          <w:rFonts w:ascii="Times New Roman" w:hAnsi="Times New Roman"/>
          <w:color w:val="000000"/>
          <w:sz w:val="28"/>
          <w:lang w:val="ru-RU"/>
        </w:rPr>
        <w:t>ский костюм, грим и маска. Стилистическое единство в решении образа спектакля. Выражение в костюме характера персонажа.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</w:t>
      </w:r>
      <w:r w:rsidRPr="00C96647">
        <w:rPr>
          <w:rFonts w:ascii="Times New Roman" w:hAnsi="Times New Roman"/>
          <w:color w:val="000000"/>
          <w:sz w:val="28"/>
          <w:lang w:val="ru-RU"/>
        </w:rPr>
        <w:t>иков). Школьный спектакль и работа художника по его подготовке.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Художник в театре кукол и его ведущая роль как соавтора режиссёра и актёра в процессе создания образа персонажа.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</w:t>
      </w:r>
      <w:r w:rsidRPr="00C96647">
        <w:rPr>
          <w:rFonts w:ascii="Times New Roman" w:hAnsi="Times New Roman"/>
          <w:color w:val="000000"/>
          <w:sz w:val="28"/>
          <w:lang w:val="ru-RU"/>
        </w:rPr>
        <w:t>етация реальности.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Современные возможности художественной обработки </w:t>
      </w:r>
      <w:r w:rsidRPr="00C96647">
        <w:rPr>
          <w:rFonts w:ascii="Times New Roman" w:hAnsi="Times New Roman"/>
          <w:color w:val="000000"/>
          <w:sz w:val="28"/>
          <w:lang w:val="ru-RU"/>
        </w:rPr>
        <w:t>цифровой фотографии.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Фотография – искусство светописи. Роль света в выявлении формы и фактуры предмета. </w:t>
      </w:r>
      <w:r w:rsidRPr="00C96647">
        <w:rPr>
          <w:rFonts w:ascii="Times New Roman" w:hAnsi="Times New Roman"/>
          <w:color w:val="000000"/>
          <w:sz w:val="28"/>
          <w:lang w:val="ru-RU"/>
        </w:rPr>
        <w:t>Примеры художественной фотографии в творчестве профессиональных мастеров.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нальных фотографов.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Фотопортрет в исто</w:t>
      </w:r>
      <w:r w:rsidRPr="00C96647">
        <w:rPr>
          <w:rFonts w:ascii="Times New Roman" w:hAnsi="Times New Roman"/>
          <w:color w:val="000000"/>
          <w:sz w:val="28"/>
          <w:lang w:val="ru-RU"/>
        </w:rPr>
        <w:t>рии профессиональной фотографии и его связь с направлениями в изобразительном искусстве.</w:t>
      </w:r>
    </w:p>
    <w:p w:rsidR="00481141" w:rsidRDefault="00C96647">
      <w:pPr>
        <w:spacing w:after="0" w:line="264" w:lineRule="exact"/>
        <w:ind w:firstLine="600"/>
        <w:jc w:val="both"/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портретных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фотографий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Фоторепортаж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Образ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кад</w:t>
      </w:r>
      <w:r>
        <w:rPr>
          <w:rFonts w:ascii="Times New Roman" w:hAnsi="Times New Roman"/>
          <w:color w:val="000000"/>
          <w:sz w:val="28"/>
        </w:rPr>
        <w:t>ре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96647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«Работать для жизни…» – ф</w:t>
      </w:r>
      <w:r w:rsidRPr="00C96647">
        <w:rPr>
          <w:rFonts w:ascii="Times New Roman" w:hAnsi="Times New Roman"/>
          <w:color w:val="000000"/>
          <w:sz w:val="28"/>
          <w:lang w:val="ru-RU"/>
        </w:rPr>
        <w:t>отографии Александра Родченко, их значение и влияние на стиль эпохи.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</w:t>
      </w:r>
      <w:r w:rsidRPr="00C96647">
        <w:rPr>
          <w:rFonts w:ascii="Times New Roman" w:hAnsi="Times New Roman"/>
          <w:color w:val="000000"/>
          <w:sz w:val="28"/>
          <w:lang w:val="ru-RU"/>
        </w:rPr>
        <w:t>мм.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Синтетическая природа пространственно-временного </w:t>
      </w:r>
      <w:r w:rsidRPr="00C96647">
        <w:rPr>
          <w:rFonts w:ascii="Times New Roman" w:hAnsi="Times New Roman"/>
          <w:color w:val="000000"/>
          <w:sz w:val="28"/>
          <w:lang w:val="ru-RU"/>
        </w:rPr>
        <w:t>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Художник-постановщик и его команда художников 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в работе по созданию фильма. Эскизы мест действия, образы и костюмы персонажей,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Создание ви</w:t>
      </w:r>
      <w:r w:rsidRPr="00C96647">
        <w:rPr>
          <w:rFonts w:ascii="Times New Roman" w:hAnsi="Times New Roman"/>
          <w:color w:val="000000"/>
          <w:sz w:val="28"/>
          <w:lang w:val="ru-RU"/>
        </w:rPr>
        <w:t>деоролика – от замысла до съёмки. Разные жанры – разные задачи в работе над видеороликом. Этапы создания видеоролика.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отечественной мультипликации, её знаменитые создатели.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</w:t>
      </w:r>
      <w:r w:rsidRPr="00C96647">
        <w:rPr>
          <w:rFonts w:ascii="Times New Roman" w:hAnsi="Times New Roman"/>
          <w:color w:val="000000"/>
          <w:sz w:val="28"/>
          <w:lang w:val="ru-RU"/>
        </w:rPr>
        <w:t>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</w:t>
      </w:r>
      <w:r w:rsidRPr="00C96647">
        <w:rPr>
          <w:rFonts w:ascii="Times New Roman" w:hAnsi="Times New Roman"/>
          <w:color w:val="000000"/>
          <w:sz w:val="28"/>
          <w:lang w:val="ru-RU"/>
        </w:rPr>
        <w:t>дении.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Роль телевидения в </w:t>
      </w:r>
      <w:r w:rsidRPr="00C96647">
        <w:rPr>
          <w:rFonts w:ascii="Times New Roman" w:hAnsi="Times New Roman"/>
          <w:color w:val="000000"/>
          <w:sz w:val="28"/>
          <w:lang w:val="ru-RU"/>
        </w:rPr>
        <w:t>превращении мира в единое информационное пространство. Картина мира, создаваемая телевидением. Прямой эфир и его значение.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Школьное т</w:t>
      </w:r>
      <w:r w:rsidRPr="00C96647">
        <w:rPr>
          <w:rFonts w:ascii="Times New Roman" w:hAnsi="Times New Roman"/>
          <w:color w:val="000000"/>
          <w:sz w:val="28"/>
          <w:lang w:val="ru-RU"/>
        </w:rPr>
        <w:t>елевидение и студия мультимедиа. Построение видеоряда и художественного оформления.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  <w:sectPr w:rsidR="00481141" w:rsidRPr="00C96647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C96647">
        <w:rPr>
          <w:rFonts w:ascii="Times New Roman" w:hAnsi="Times New Roman"/>
          <w:color w:val="000000"/>
          <w:sz w:val="28"/>
          <w:lang w:val="ru-RU"/>
        </w:rPr>
        <w:t>​</w:t>
      </w:r>
      <w:bookmarkStart w:id="11" w:name="block-147410811"/>
      <w:bookmarkStart w:id="12" w:name="block-14741081"/>
      <w:bookmarkEnd w:id="11"/>
      <w:bookmarkEnd w:id="12"/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</w:t>
      </w:r>
      <w:r w:rsidRPr="00C96647">
        <w:rPr>
          <w:rFonts w:ascii="Times New Roman" w:hAnsi="Times New Roman"/>
          <w:b/>
          <w:color w:val="000000"/>
          <w:sz w:val="28"/>
          <w:lang w:val="ru-RU"/>
        </w:rPr>
        <w:t>Е РЕЗУЛЬТАТЫ ОСВОЕНИЯ ПРОГРАММЫ ПО ИЗОБРАЗИТЕЛЬНОМУ ИСКУССТВУ НА УРОВНЕ ОСНОВНОГО ОБЩЕГО ОБРАЗОВАНИЯ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81141" w:rsidRPr="00C96647" w:rsidRDefault="00481141">
      <w:pPr>
        <w:spacing w:after="0" w:line="264" w:lineRule="exact"/>
        <w:ind w:firstLine="600"/>
        <w:jc w:val="both"/>
        <w:rPr>
          <w:lang w:val="ru-RU"/>
        </w:rPr>
      </w:pPr>
      <w:bookmarkStart w:id="13" w:name="_Toc124264881"/>
      <w:bookmarkEnd w:id="13"/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учебной и воспитательной деятельности.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</w:t>
      </w:r>
      <w:r w:rsidRPr="00C96647">
        <w:rPr>
          <w:rFonts w:ascii="Times New Roman" w:hAnsi="Times New Roman"/>
          <w:color w:val="000000"/>
          <w:sz w:val="28"/>
          <w:lang w:val="ru-RU"/>
        </w:rPr>
        <w:t>ичности.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</w:t>
      </w:r>
      <w:r w:rsidRPr="00C96647">
        <w:rPr>
          <w:rFonts w:ascii="Times New Roman" w:hAnsi="Times New Roman"/>
          <w:color w:val="000000"/>
          <w:sz w:val="28"/>
          <w:lang w:val="ru-RU"/>
        </w:rPr>
        <w:t>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​</w:t>
      </w:r>
      <w:r w:rsidRPr="00C96647">
        <w:rPr>
          <w:rFonts w:ascii="Times New Roman" w:hAnsi="Times New Roman"/>
          <w:b/>
          <w:color w:val="000000"/>
          <w:sz w:val="28"/>
          <w:lang w:val="ru-RU"/>
        </w:rPr>
        <w:t>1)Патриотическое воспитание.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</w:t>
      </w:r>
      <w:r w:rsidRPr="00C96647">
        <w:rPr>
          <w:rFonts w:ascii="Times New Roman" w:hAnsi="Times New Roman"/>
          <w:color w:val="000000"/>
          <w:sz w:val="28"/>
          <w:lang w:val="ru-RU"/>
        </w:rPr>
        <w:t>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</w:t>
      </w:r>
      <w:r w:rsidRPr="00C96647">
        <w:rPr>
          <w:rFonts w:ascii="Times New Roman" w:hAnsi="Times New Roman"/>
          <w:color w:val="000000"/>
          <w:sz w:val="28"/>
          <w:lang w:val="ru-RU"/>
        </w:rPr>
        <w:t>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</w:t>
      </w:r>
      <w:r w:rsidRPr="00C96647">
        <w:rPr>
          <w:rFonts w:ascii="Times New Roman" w:hAnsi="Times New Roman"/>
          <w:color w:val="000000"/>
          <w:sz w:val="28"/>
          <w:lang w:val="ru-RU"/>
        </w:rPr>
        <w:t>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</w:t>
      </w:r>
      <w:r w:rsidRPr="00C96647">
        <w:rPr>
          <w:rFonts w:ascii="Times New Roman" w:hAnsi="Times New Roman"/>
          <w:color w:val="000000"/>
          <w:sz w:val="28"/>
          <w:lang w:val="ru-RU"/>
        </w:rPr>
        <w:t>ственного образа.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2)Гражданское воспитание.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</w:t>
      </w:r>
      <w:r w:rsidRPr="00C96647">
        <w:rPr>
          <w:rFonts w:ascii="Times New Roman" w:hAnsi="Times New Roman"/>
          <w:color w:val="000000"/>
          <w:sz w:val="28"/>
          <w:lang w:val="ru-RU"/>
        </w:rPr>
        <w:t>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</w:t>
      </w:r>
      <w:r w:rsidRPr="00C96647">
        <w:rPr>
          <w:rFonts w:ascii="Times New Roman" w:hAnsi="Times New Roman"/>
          <w:color w:val="000000"/>
          <w:sz w:val="28"/>
          <w:lang w:val="ru-RU"/>
        </w:rPr>
        <w:t>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3)Духовно-нравственное воспитание.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В искусстве воплощена духовная жизнь человечества, концентрирующая в себе эстет</w:t>
      </w:r>
      <w:r w:rsidRPr="00C96647">
        <w:rPr>
          <w:rFonts w:ascii="Times New Roman" w:hAnsi="Times New Roman"/>
          <w:color w:val="000000"/>
          <w:sz w:val="28"/>
          <w:lang w:val="ru-RU"/>
        </w:rPr>
        <w:t>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</w:t>
      </w:r>
      <w:r w:rsidRPr="00C96647">
        <w:rPr>
          <w:rFonts w:ascii="Times New Roman" w:hAnsi="Times New Roman"/>
          <w:color w:val="000000"/>
          <w:sz w:val="28"/>
          <w:lang w:val="ru-RU"/>
        </w:rPr>
        <w:t>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4)Эстетическое воспитание.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</w:t>
      </w:r>
      <w:r w:rsidRPr="00C96647">
        <w:rPr>
          <w:rFonts w:ascii="Times New Roman" w:hAnsi="Times New Roman"/>
          <w:color w:val="000000"/>
          <w:sz w:val="28"/>
          <w:lang w:val="ru-RU"/>
        </w:rPr>
        <w:t>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</w:t>
      </w:r>
      <w:r w:rsidRPr="00C96647">
        <w:rPr>
          <w:rFonts w:ascii="Times New Roman" w:hAnsi="Times New Roman"/>
          <w:color w:val="000000"/>
          <w:sz w:val="28"/>
          <w:lang w:val="ru-RU"/>
        </w:rPr>
        <w:t>нции. Способствует формированию ценностного отношения к природе, труду, искусству, культурному наследию.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5)Ценности познавательной деятельности.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</w:t>
      </w:r>
      <w:r w:rsidRPr="00C96647">
        <w:rPr>
          <w:rFonts w:ascii="Times New Roman" w:hAnsi="Times New Roman"/>
          <w:color w:val="000000"/>
          <w:sz w:val="28"/>
          <w:lang w:val="ru-RU"/>
        </w:rPr>
        <w:t>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</w:t>
      </w:r>
      <w:r w:rsidRPr="00C96647">
        <w:rPr>
          <w:rFonts w:ascii="Times New Roman" w:hAnsi="Times New Roman"/>
          <w:color w:val="000000"/>
          <w:sz w:val="28"/>
          <w:lang w:val="ru-RU"/>
        </w:rPr>
        <w:t>ельного искусства и при выполнении заданий культурно-исторической направленности.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6)Экологическое воспитание.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</w:t>
      </w:r>
      <w:r w:rsidRPr="00C96647">
        <w:rPr>
          <w:rFonts w:ascii="Times New Roman" w:hAnsi="Times New Roman"/>
          <w:color w:val="000000"/>
          <w:sz w:val="28"/>
          <w:lang w:val="ru-RU"/>
        </w:rPr>
        <w:t>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7)Трудовое воспитание.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ства, как навыки практической (не теоретико-виртуальной) работы своими руками, формирование умений преобразования реального жизненного </w:t>
      </w: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пространства и его оформления, удовлетворение от создания реального практического продукта. Воспитываются качества упорст</w:t>
      </w:r>
      <w:r w:rsidRPr="00C96647">
        <w:rPr>
          <w:rFonts w:ascii="Times New Roman" w:hAnsi="Times New Roman"/>
          <w:color w:val="000000"/>
          <w:sz w:val="28"/>
          <w:lang w:val="ru-RU"/>
        </w:rPr>
        <w:t>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8)Воспитывающая предметно-эстетическая среда.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</w:t>
      </w:r>
      <w:r w:rsidRPr="00C96647">
        <w:rPr>
          <w:rFonts w:ascii="Times New Roman" w:hAnsi="Times New Roman"/>
          <w:color w:val="000000"/>
          <w:sz w:val="28"/>
          <w:lang w:val="ru-RU"/>
        </w:rPr>
        <w:t>ьное воздействие и влияет на формирование позитивных ценностных ориентаций и восприятие жизни обучающихся.</w:t>
      </w:r>
    </w:p>
    <w:p w:rsidR="00481141" w:rsidRPr="00C96647" w:rsidRDefault="00C96647">
      <w:pPr>
        <w:spacing w:after="0"/>
        <w:ind w:left="120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</w:t>
      </w:r>
      <w:r w:rsidRPr="00C96647">
        <w:rPr>
          <w:rFonts w:ascii="Times New Roman" w:hAnsi="Times New Roman"/>
          <w:color w:val="000000"/>
          <w:sz w:val="28"/>
          <w:lang w:val="ru-RU"/>
        </w:rPr>
        <w:t>ения и сенсорные способности как часть универсальных познавательных учебных действий:</w:t>
      </w:r>
    </w:p>
    <w:p w:rsidR="00481141" w:rsidRPr="00C96647" w:rsidRDefault="00C96647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481141" w:rsidRDefault="00C96647">
      <w:pPr>
        <w:numPr>
          <w:ilvl w:val="0"/>
          <w:numId w:val="1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81141" w:rsidRPr="00C96647" w:rsidRDefault="00C96647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481141" w:rsidRDefault="00C96647">
      <w:pPr>
        <w:numPr>
          <w:ilvl w:val="0"/>
          <w:numId w:val="1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81141" w:rsidRPr="00C96647" w:rsidRDefault="00C96647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481141" w:rsidRDefault="00C96647">
      <w:pPr>
        <w:numPr>
          <w:ilvl w:val="0"/>
          <w:numId w:val="1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81141" w:rsidRPr="00C96647" w:rsidRDefault="00C96647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</w:t>
      </w:r>
      <w:r w:rsidRPr="00C96647">
        <w:rPr>
          <w:rFonts w:ascii="Times New Roman" w:hAnsi="Times New Roman"/>
          <w:color w:val="000000"/>
          <w:sz w:val="28"/>
          <w:lang w:val="ru-RU"/>
        </w:rPr>
        <w:t>й;</w:t>
      </w:r>
    </w:p>
    <w:p w:rsidR="00481141" w:rsidRPr="00C96647" w:rsidRDefault="00C96647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481141" w:rsidRPr="00C96647" w:rsidRDefault="00C96647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выявлять и характе</w:t>
      </w:r>
      <w:r w:rsidRPr="00C96647">
        <w:rPr>
          <w:rFonts w:ascii="Times New Roman" w:hAnsi="Times New Roman"/>
          <w:color w:val="000000"/>
          <w:sz w:val="28"/>
          <w:lang w:val="ru-RU"/>
        </w:rPr>
        <w:t>ризовать существенные признаки явлений художественной культуры;</w:t>
      </w:r>
    </w:p>
    <w:p w:rsidR="00481141" w:rsidRPr="00C96647" w:rsidRDefault="00C96647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481141" w:rsidRPr="00C96647" w:rsidRDefault="00C96647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</w:t>
      </w:r>
      <w:r w:rsidRPr="00C96647">
        <w:rPr>
          <w:rFonts w:ascii="Times New Roman" w:hAnsi="Times New Roman"/>
          <w:color w:val="000000"/>
          <w:sz w:val="28"/>
          <w:lang w:val="ru-RU"/>
        </w:rPr>
        <w:t>о назначению в жизни людей;</w:t>
      </w:r>
    </w:p>
    <w:p w:rsidR="00481141" w:rsidRPr="00C96647" w:rsidRDefault="00C96647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481141" w:rsidRPr="00C96647" w:rsidRDefault="00C96647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481141" w:rsidRPr="00C96647" w:rsidRDefault="00C96647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формулировать выводы и обобщения по 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результатам наблюдения или исследования,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481141" w:rsidRPr="00C96647" w:rsidRDefault="00C96647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</w:t>
      </w:r>
      <w:r w:rsidRPr="00C96647">
        <w:rPr>
          <w:rFonts w:ascii="Times New Roman" w:hAnsi="Times New Roman"/>
          <w:color w:val="000000"/>
          <w:sz w:val="28"/>
          <w:lang w:val="ru-RU"/>
        </w:rPr>
        <w:t>лектронные технологии, для поиска и отбора информации на основе образовательных задач и заданных критериев;</w:t>
      </w:r>
    </w:p>
    <w:p w:rsidR="00481141" w:rsidRDefault="00C96647">
      <w:pPr>
        <w:numPr>
          <w:ilvl w:val="0"/>
          <w:numId w:val="3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81141" w:rsidRPr="00C96647" w:rsidRDefault="00C96647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481141" w:rsidRPr="00C96647" w:rsidRDefault="00C96647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</w:t>
      </w:r>
      <w:r w:rsidRPr="00C96647">
        <w:rPr>
          <w:rFonts w:ascii="Times New Roman" w:hAnsi="Times New Roman"/>
          <w:color w:val="000000"/>
          <w:sz w:val="28"/>
          <w:lang w:val="ru-RU"/>
        </w:rPr>
        <w:t>ровать, обобщать и систематизировать информацию, представленную в произведениях искусства, в текстах, таблицах и схемах;</w:t>
      </w:r>
    </w:p>
    <w:p w:rsidR="00481141" w:rsidRPr="00C96647" w:rsidRDefault="00C96647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</w:t>
      </w:r>
      <w:r w:rsidRPr="00C96647">
        <w:rPr>
          <w:rFonts w:ascii="Times New Roman" w:hAnsi="Times New Roman"/>
          <w:color w:val="000000"/>
          <w:sz w:val="28"/>
          <w:lang w:val="ru-RU"/>
        </w:rPr>
        <w:t>лицах, схемах, электронных презентациях.</w:t>
      </w: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C96647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общения – межличностного (автор – зритель), между поколениями, между народами;</w:t>
      </w:r>
    </w:p>
    <w:p w:rsidR="00481141" w:rsidRPr="00C96647" w:rsidRDefault="00C96647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481141" w:rsidRPr="00C96647" w:rsidRDefault="00C96647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вести ди</w:t>
      </w:r>
      <w:r w:rsidRPr="00C96647">
        <w:rPr>
          <w:rFonts w:ascii="Times New Roman" w:hAnsi="Times New Roman"/>
          <w:color w:val="000000"/>
          <w:sz w:val="28"/>
          <w:lang w:val="ru-RU"/>
        </w:rPr>
        <w:t>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</w:t>
      </w:r>
      <w:r w:rsidRPr="00C96647">
        <w:rPr>
          <w:rFonts w:ascii="Times New Roman" w:hAnsi="Times New Roman"/>
          <w:color w:val="000000"/>
          <w:sz w:val="28"/>
          <w:lang w:val="ru-RU"/>
        </w:rPr>
        <w:t>ение и разрешать конфликты на основе общих позиций и учёта интересов;</w:t>
      </w:r>
    </w:p>
    <w:p w:rsidR="00481141" w:rsidRPr="00C96647" w:rsidRDefault="00C96647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481141" w:rsidRPr="00C96647" w:rsidRDefault="00C96647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</w:t>
      </w:r>
      <w:r w:rsidRPr="00C96647">
        <w:rPr>
          <w:rFonts w:ascii="Times New Roman" w:hAnsi="Times New Roman"/>
          <w:color w:val="000000"/>
          <w:sz w:val="28"/>
          <w:lang w:val="ru-RU"/>
        </w:rPr>
        <w:t>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​</w:t>
      </w: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</w:t>
      </w:r>
      <w:r w:rsidRPr="00C96647">
        <w:rPr>
          <w:rFonts w:ascii="Times New Roman" w:hAnsi="Times New Roman"/>
          <w:b/>
          <w:color w:val="000000"/>
          <w:sz w:val="28"/>
          <w:lang w:val="ru-RU"/>
        </w:rPr>
        <w:t>ми действиями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481141" w:rsidRPr="00C96647" w:rsidRDefault="00C96647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цели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481141" w:rsidRPr="00C96647" w:rsidRDefault="00C96647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</w:t>
      </w:r>
      <w:r w:rsidRPr="00C96647">
        <w:rPr>
          <w:rFonts w:ascii="Times New Roman" w:hAnsi="Times New Roman"/>
          <w:color w:val="000000"/>
          <w:sz w:val="28"/>
          <w:lang w:val="ru-RU"/>
        </w:rPr>
        <w:t>ственно-творческих задач;</w:t>
      </w:r>
    </w:p>
    <w:p w:rsidR="00481141" w:rsidRPr="00C96647" w:rsidRDefault="00C96647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</w:t>
      </w:r>
      <w:r w:rsidRPr="00C96647">
        <w:rPr>
          <w:rFonts w:ascii="Times New Roman" w:hAnsi="Times New Roman"/>
          <w:color w:val="000000"/>
          <w:sz w:val="28"/>
          <w:lang w:val="ru-RU"/>
        </w:rPr>
        <w:t>иверсальных регулятивных учебных действий:</w:t>
      </w:r>
    </w:p>
    <w:p w:rsidR="00481141" w:rsidRPr="00C96647" w:rsidRDefault="00C96647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81141" w:rsidRPr="00C96647" w:rsidRDefault="00C96647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критериев.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481141" w:rsidRPr="00C96647" w:rsidRDefault="00C96647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481141" w:rsidRPr="00C96647" w:rsidRDefault="00C96647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рефлексироват</w:t>
      </w:r>
      <w:r w:rsidRPr="00C96647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481141" w:rsidRPr="00C96647" w:rsidRDefault="00C96647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481141" w:rsidRPr="00C96647" w:rsidRDefault="00C96647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</w:t>
      </w:r>
      <w:r w:rsidRPr="00C96647">
        <w:rPr>
          <w:rFonts w:ascii="Times New Roman" w:hAnsi="Times New Roman"/>
          <w:color w:val="000000"/>
          <w:sz w:val="28"/>
          <w:lang w:val="ru-RU"/>
        </w:rPr>
        <w:t>шибку;</w:t>
      </w:r>
    </w:p>
    <w:p w:rsidR="00481141" w:rsidRPr="00C96647" w:rsidRDefault="00C96647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481141" w:rsidRPr="00C96647" w:rsidRDefault="00481141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C96647">
      <w:pPr>
        <w:spacing w:after="0"/>
        <w:ind w:left="120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664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получит сле</w:t>
      </w:r>
      <w:r w:rsidRPr="00C96647">
        <w:rPr>
          <w:rFonts w:ascii="Times New Roman" w:hAnsi="Times New Roman"/>
          <w:color w:val="000000"/>
          <w:sz w:val="28"/>
          <w:lang w:val="ru-RU"/>
        </w:rPr>
        <w:t>дующие предметные результаты по отдельным темам программы по изобразительному искусству:</w:t>
      </w: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о многообразии видов декоративно-прикладного искусства: народного, классического, современного, искусст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ва, промыслов;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</w:t>
      </w:r>
      <w:r w:rsidRPr="00C96647">
        <w:rPr>
          <w:rFonts w:ascii="Times New Roman" w:hAnsi="Times New Roman"/>
          <w:color w:val="000000"/>
          <w:sz w:val="28"/>
          <w:lang w:val="ru-RU"/>
        </w:rPr>
        <w:t>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к</w:t>
      </w:r>
      <w:r w:rsidRPr="00C96647">
        <w:rPr>
          <w:rFonts w:ascii="Times New Roman" w:hAnsi="Times New Roman"/>
          <w:color w:val="000000"/>
          <w:sz w:val="28"/>
          <w:lang w:val="ru-RU"/>
        </w:rPr>
        <w:t>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</w:t>
      </w:r>
      <w:r w:rsidRPr="00C96647">
        <w:rPr>
          <w:rFonts w:ascii="Times New Roman" w:hAnsi="Times New Roman"/>
          <w:color w:val="000000"/>
          <w:sz w:val="28"/>
          <w:lang w:val="ru-RU"/>
        </w:rPr>
        <w:t>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</w:t>
      </w:r>
      <w:r w:rsidRPr="00C96647">
        <w:rPr>
          <w:rFonts w:ascii="Times New Roman" w:hAnsi="Times New Roman"/>
          <w:color w:val="000000"/>
          <w:sz w:val="28"/>
          <w:lang w:val="ru-RU"/>
        </w:rPr>
        <w:t>ышивка, ткачество, плетение, ковка, другие техники;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C96647">
        <w:rPr>
          <w:rFonts w:ascii="Times New Roman" w:hAnsi="Times New Roman"/>
          <w:color w:val="000000"/>
          <w:sz w:val="28"/>
          <w:lang w:val="ru-RU"/>
        </w:rPr>
        <w:t>зооморфный, антропоморфный;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собственных творческих декоративных работах;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</w:t>
      </w:r>
      <w:r w:rsidRPr="00C96647">
        <w:rPr>
          <w:rFonts w:ascii="Times New Roman" w:hAnsi="Times New Roman"/>
          <w:color w:val="000000"/>
          <w:sz w:val="28"/>
          <w:lang w:val="ru-RU"/>
        </w:rPr>
        <w:t>ей с опорой на традиционные образы мирового искусства;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объяснять симв</w:t>
      </w:r>
      <w:r w:rsidRPr="00C96647">
        <w:rPr>
          <w:rFonts w:ascii="Times New Roman" w:hAnsi="Times New Roman"/>
          <w:color w:val="000000"/>
          <w:sz w:val="28"/>
          <w:lang w:val="ru-RU"/>
        </w:rPr>
        <w:t>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</w:t>
      </w:r>
      <w:r w:rsidRPr="00C96647">
        <w:rPr>
          <w:rFonts w:ascii="Times New Roman" w:hAnsi="Times New Roman"/>
          <w:color w:val="000000"/>
          <w:sz w:val="28"/>
          <w:lang w:val="ru-RU"/>
        </w:rPr>
        <w:t>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освоить ко</w:t>
      </w:r>
      <w:r w:rsidRPr="00C96647">
        <w:rPr>
          <w:rFonts w:ascii="Times New Roman" w:hAnsi="Times New Roman"/>
          <w:color w:val="000000"/>
          <w:sz w:val="28"/>
          <w:lang w:val="ru-RU"/>
        </w:rPr>
        <w:t>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</w:t>
      </w:r>
      <w:r w:rsidRPr="00C96647">
        <w:rPr>
          <w:rFonts w:ascii="Times New Roman" w:hAnsi="Times New Roman"/>
          <w:color w:val="000000"/>
          <w:sz w:val="28"/>
          <w:lang w:val="ru-RU"/>
        </w:rPr>
        <w:t>м;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юрты, са</w:t>
      </w:r>
      <w:r w:rsidRPr="00C96647">
        <w:rPr>
          <w:rFonts w:ascii="Times New Roman" w:hAnsi="Times New Roman"/>
          <w:color w:val="000000"/>
          <w:sz w:val="28"/>
          <w:lang w:val="ru-RU"/>
        </w:rPr>
        <w:t>кли, хаты-мазанки, объяснять семантическое значение деталей конструкции и декора, их связь с природой, трудом и бытом;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и распознавать примеры декоративного оформления жизнедеятельности – быта, костюма разных исторических </w:t>
      </w: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эпох и народов </w:t>
      </w:r>
      <w:r w:rsidRPr="00C96647">
        <w:rPr>
          <w:rFonts w:ascii="Times New Roman" w:hAnsi="Times New Roman"/>
          <w:color w:val="000000"/>
          <w:sz w:val="28"/>
          <w:lang w:val="ru-RU"/>
        </w:rPr>
        <w:t>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</w:t>
      </w:r>
      <w:r w:rsidRPr="00C96647">
        <w:rPr>
          <w:rFonts w:ascii="Times New Roman" w:hAnsi="Times New Roman"/>
          <w:color w:val="000000"/>
          <w:sz w:val="28"/>
          <w:lang w:val="ru-RU"/>
        </w:rPr>
        <w:t>жившийся историей;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</w:t>
      </w:r>
      <w:r w:rsidRPr="00C96647">
        <w:rPr>
          <w:rFonts w:ascii="Times New Roman" w:hAnsi="Times New Roman"/>
          <w:color w:val="000000"/>
          <w:sz w:val="28"/>
          <w:lang w:val="ru-RU"/>
        </w:rPr>
        <w:t>лий ряда отечественных народных художественных промыслов;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</w:t>
      </w:r>
      <w:r w:rsidRPr="00C96647">
        <w:rPr>
          <w:rFonts w:ascii="Times New Roman" w:hAnsi="Times New Roman"/>
          <w:color w:val="000000"/>
          <w:sz w:val="28"/>
          <w:lang w:val="ru-RU"/>
        </w:rPr>
        <w:t>л, стекло;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</w:t>
      </w:r>
      <w:r w:rsidRPr="00C96647">
        <w:rPr>
          <w:rFonts w:ascii="Times New Roman" w:hAnsi="Times New Roman"/>
          <w:color w:val="000000"/>
          <w:sz w:val="28"/>
          <w:lang w:val="ru-RU"/>
        </w:rPr>
        <w:t>оты при создании изделий некоторых художественных промыслов;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</w:t>
      </w:r>
      <w:r w:rsidRPr="00C96647">
        <w:rPr>
          <w:rFonts w:ascii="Times New Roman" w:hAnsi="Times New Roman"/>
          <w:color w:val="000000"/>
          <w:sz w:val="28"/>
          <w:lang w:val="ru-RU"/>
        </w:rPr>
        <w:t>ерб, эмблема, логотип, указующий или декоративный знак) и иметь опыт творческого создания эмблемы или логотипа;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уметь определять и указывать </w:t>
      </w:r>
      <w:r w:rsidRPr="00C96647">
        <w:rPr>
          <w:rFonts w:ascii="Times New Roman" w:hAnsi="Times New Roman"/>
          <w:color w:val="000000"/>
          <w:sz w:val="28"/>
          <w:lang w:val="ru-RU"/>
        </w:rPr>
        <w:t>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</w:t>
      </w:r>
      <w:r w:rsidRPr="00C96647">
        <w:rPr>
          <w:rFonts w:ascii="Times New Roman" w:hAnsi="Times New Roman"/>
          <w:color w:val="000000"/>
          <w:sz w:val="28"/>
          <w:lang w:val="ru-RU"/>
        </w:rPr>
        <w:t>кусства, различать по материалам, технике исполнения художественное стекло, керамику, ковку, литьё, гобелен и другое;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96647">
        <w:rPr>
          <w:rFonts w:ascii="Times New Roman" w:hAnsi="Times New Roman"/>
          <w:b/>
          <w:color w:val="000000"/>
          <w:sz w:val="28"/>
          <w:lang w:val="ru-RU"/>
        </w:rPr>
        <w:t>6 кла</w:t>
      </w:r>
      <w:r w:rsidRPr="00C96647">
        <w:rPr>
          <w:rFonts w:ascii="Times New Roman" w:hAnsi="Times New Roman"/>
          <w:b/>
          <w:color w:val="000000"/>
          <w:sz w:val="28"/>
          <w:lang w:val="ru-RU"/>
        </w:rPr>
        <w:t>ссе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</w:t>
      </w:r>
      <w:r w:rsidRPr="00C96647">
        <w:rPr>
          <w:rFonts w:ascii="Times New Roman" w:hAnsi="Times New Roman"/>
          <w:color w:val="000000"/>
          <w:sz w:val="28"/>
          <w:lang w:val="ru-RU"/>
        </w:rPr>
        <w:t>изни людей;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</w:t>
      </w:r>
      <w:r w:rsidRPr="00C96647">
        <w:rPr>
          <w:rFonts w:ascii="Times New Roman" w:hAnsi="Times New Roman"/>
          <w:color w:val="000000"/>
          <w:sz w:val="28"/>
          <w:lang w:val="ru-RU"/>
        </w:rPr>
        <w:t>адиционные художественные материалы для графики, живописи, скульптуры;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</w:t>
      </w:r>
      <w:r w:rsidRPr="00C96647">
        <w:rPr>
          <w:rFonts w:ascii="Times New Roman" w:hAnsi="Times New Roman"/>
          <w:color w:val="000000"/>
          <w:sz w:val="28"/>
          <w:lang w:val="ru-RU"/>
        </w:rPr>
        <w:t>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</w:t>
      </w:r>
      <w:r w:rsidRPr="00C96647">
        <w:rPr>
          <w:rFonts w:ascii="Times New Roman" w:hAnsi="Times New Roman"/>
          <w:color w:val="000000"/>
          <w:sz w:val="28"/>
          <w:lang w:val="ru-RU"/>
        </w:rPr>
        <w:t>х в использовании художественных материалов;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знать основы линейной перспективы и уметь изображать объёмные геометрические </w:t>
      </w:r>
      <w:r w:rsidRPr="00C96647">
        <w:rPr>
          <w:rFonts w:ascii="Times New Roman" w:hAnsi="Times New Roman"/>
          <w:color w:val="000000"/>
          <w:sz w:val="28"/>
          <w:lang w:val="ru-RU"/>
        </w:rPr>
        <w:t>тела на двухмерной плоскости;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</w:t>
      </w:r>
      <w:r w:rsidRPr="00C96647">
        <w:rPr>
          <w:rFonts w:ascii="Times New Roman" w:hAnsi="Times New Roman"/>
          <w:color w:val="000000"/>
          <w:sz w:val="28"/>
          <w:lang w:val="ru-RU"/>
        </w:rPr>
        <w:t>я» и иметь опыт их визуального анализа;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</w:t>
      </w:r>
      <w:r w:rsidRPr="00C96647">
        <w:rPr>
          <w:rFonts w:ascii="Times New Roman" w:hAnsi="Times New Roman"/>
          <w:color w:val="000000"/>
          <w:sz w:val="28"/>
          <w:lang w:val="ru-RU"/>
        </w:rPr>
        <w:t>зможности линии;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: характеризовать основные и составные цвета, дополнительные цвета – и значение этих </w:t>
      </w:r>
      <w:r w:rsidRPr="00C96647">
        <w:rPr>
          <w:rFonts w:ascii="Times New Roman" w:hAnsi="Times New Roman"/>
          <w:color w:val="000000"/>
          <w:sz w:val="28"/>
          <w:lang w:val="ru-RU"/>
        </w:rPr>
        <w:t>знаний для искусства живописи;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</w:t>
      </w:r>
      <w:r w:rsidRPr="00C96647">
        <w:rPr>
          <w:rFonts w:ascii="Times New Roman" w:hAnsi="Times New Roman"/>
          <w:color w:val="000000"/>
          <w:sz w:val="28"/>
          <w:lang w:val="ru-RU"/>
        </w:rPr>
        <w:t>ительности скульптуры, соотношении пропорций в изображении предметов или животных.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объяснять разницу между предметом изображения, сюжетом и </w:t>
      </w:r>
      <w:r w:rsidRPr="00C96647">
        <w:rPr>
          <w:rFonts w:ascii="Times New Roman" w:hAnsi="Times New Roman"/>
          <w:color w:val="000000"/>
          <w:sz w:val="28"/>
          <w:lang w:val="ru-RU"/>
        </w:rPr>
        <w:t>содержанием произведения искусства.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и роли натюрморта в отечественном искусстве ХХ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об осве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щении как средстве выявления объёма предмета, иметь опыт построения композиции натюрморта: опыт разнообразного </w:t>
      </w: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расположения предметов на листе, выделения доминанты и целостного соотношения всех применяемых средств выразительности;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создания графи</w:t>
      </w:r>
      <w:r w:rsidRPr="00C96647">
        <w:rPr>
          <w:rFonts w:ascii="Times New Roman" w:hAnsi="Times New Roman"/>
          <w:color w:val="000000"/>
          <w:sz w:val="28"/>
          <w:lang w:val="ru-RU"/>
        </w:rPr>
        <w:t>ческого натюрморта;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</w:t>
      </w:r>
      <w:r w:rsidRPr="00C96647">
        <w:rPr>
          <w:rFonts w:ascii="Times New Roman" w:hAnsi="Times New Roman"/>
          <w:color w:val="000000"/>
          <w:sz w:val="28"/>
          <w:lang w:val="ru-RU"/>
        </w:rPr>
        <w:t>го образа в искусстве Древнего Рима, эпохи Возрождения и Нового времени;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</w:t>
      </w:r>
      <w:r w:rsidRPr="00C96647">
        <w:rPr>
          <w:rFonts w:ascii="Times New Roman" w:hAnsi="Times New Roman"/>
          <w:color w:val="000000"/>
          <w:sz w:val="28"/>
          <w:lang w:val="ru-RU"/>
        </w:rPr>
        <w:t>в европейского искусства (Леонардо да Винчи, Рафаэль, Микеланджело, Рембрандт и других портретистов);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, А. Венецианов, 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О. Кипренский, В.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</w:t>
      </w:r>
      <w:r w:rsidRPr="00C96647">
        <w:rPr>
          <w:rFonts w:ascii="Times New Roman" w:hAnsi="Times New Roman"/>
          <w:color w:val="000000"/>
          <w:sz w:val="28"/>
          <w:lang w:val="ru-RU"/>
        </w:rPr>
        <w:t>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</w:t>
      </w:r>
      <w:r w:rsidRPr="00C96647">
        <w:rPr>
          <w:rFonts w:ascii="Times New Roman" w:hAnsi="Times New Roman"/>
          <w:color w:val="000000"/>
          <w:sz w:val="28"/>
          <w:lang w:val="ru-RU"/>
        </w:rPr>
        <w:t>браза эпохи в скульптурном портрете;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</w:t>
      </w:r>
      <w:r w:rsidRPr="00C96647">
        <w:rPr>
          <w:rFonts w:ascii="Times New Roman" w:hAnsi="Times New Roman"/>
          <w:color w:val="000000"/>
          <w:sz w:val="28"/>
          <w:lang w:val="ru-RU"/>
        </w:rPr>
        <w:t>ообразии графических средств в изображении образа человека;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</w:t>
      </w:r>
      <w:r w:rsidRPr="00C96647">
        <w:rPr>
          <w:rFonts w:ascii="Times New Roman" w:hAnsi="Times New Roman"/>
          <w:color w:val="000000"/>
          <w:sz w:val="28"/>
          <w:lang w:val="ru-RU"/>
        </w:rPr>
        <w:t>к средства выражения настроения, характера, индивидуальности героя портрета;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Средневековом искусстве и в эпоху Возрождения;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уметь определять содержание понятий: линия горизонта, точка схода, низкий и высокий горизонт, перспективные сокращения, </w:t>
      </w:r>
      <w:r w:rsidRPr="00C96647">
        <w:rPr>
          <w:rFonts w:ascii="Times New Roman" w:hAnsi="Times New Roman"/>
          <w:color w:val="000000"/>
          <w:sz w:val="28"/>
          <w:lang w:val="ru-RU"/>
        </w:rPr>
        <w:t>центральная и угловая перспектива;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</w:t>
      </w:r>
      <w:r w:rsidRPr="00C96647">
        <w:rPr>
          <w:rFonts w:ascii="Times New Roman" w:hAnsi="Times New Roman"/>
          <w:color w:val="000000"/>
          <w:sz w:val="28"/>
          <w:lang w:val="ru-RU"/>
        </w:rPr>
        <w:t>еть представление о морских пейзажах И. Айвазовского;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пейзажа в творчестве А.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различных активно выраженных состояний природы;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</w:t>
      </w:r>
      <w:r w:rsidRPr="00C96647">
        <w:rPr>
          <w:rFonts w:ascii="Times New Roman" w:hAnsi="Times New Roman"/>
          <w:color w:val="000000"/>
          <w:sz w:val="28"/>
          <w:lang w:val="ru-RU"/>
        </w:rPr>
        <w:t>тическому видению;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понимать и объяснять роль культурного наследия </w:t>
      </w:r>
      <w:r w:rsidRPr="00C96647">
        <w:rPr>
          <w:rFonts w:ascii="Times New Roman" w:hAnsi="Times New Roman"/>
          <w:color w:val="000000"/>
          <w:sz w:val="28"/>
          <w:lang w:val="ru-RU"/>
        </w:rPr>
        <w:t>в городском пространстве, задачи его охраны и сохранения.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уметь объяснять понятия «тематическая картина», «станковая живопись», </w:t>
      </w:r>
      <w:r w:rsidRPr="00C96647">
        <w:rPr>
          <w:rFonts w:ascii="Times New Roman" w:hAnsi="Times New Roman"/>
          <w:color w:val="000000"/>
          <w:sz w:val="28"/>
          <w:lang w:val="ru-RU"/>
        </w:rPr>
        <w:t>«монументальная живопись», перечислять основные жанры тематической картины;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композиции как целостности в </w:t>
      </w:r>
      <w:r w:rsidRPr="00C96647">
        <w:rPr>
          <w:rFonts w:ascii="Times New Roman" w:hAnsi="Times New Roman"/>
          <w:color w:val="000000"/>
          <w:sz w:val="28"/>
          <w:lang w:val="ru-RU"/>
        </w:rPr>
        <w:t>организации художественных выразительных средств, взаимосвязи всех компонентов художественного произведения;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осознавать многообра</w:t>
      </w:r>
      <w:r w:rsidRPr="00C96647">
        <w:rPr>
          <w:rFonts w:ascii="Times New Roman" w:hAnsi="Times New Roman"/>
          <w:color w:val="000000"/>
          <w:sz w:val="28"/>
          <w:lang w:val="ru-RU"/>
        </w:rPr>
        <w:t>зие форм организации бытовой жизни и одновременно единство мира людей;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</w:t>
      </w:r>
      <w:r w:rsidRPr="00C96647">
        <w:rPr>
          <w:rFonts w:ascii="Times New Roman" w:hAnsi="Times New Roman"/>
          <w:color w:val="000000"/>
          <w:sz w:val="28"/>
          <w:lang w:val="ru-RU"/>
        </w:rPr>
        <w:t>зительным традициям (Древний Египет, Китай, античный мир и другие);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и отечественного искусства;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Исторический жанр: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</w:t>
      </w:r>
      <w:r w:rsidRPr="00C96647">
        <w:rPr>
          <w:rFonts w:ascii="Times New Roman" w:hAnsi="Times New Roman"/>
          <w:color w:val="000000"/>
          <w:sz w:val="28"/>
          <w:lang w:val="ru-RU"/>
        </w:rPr>
        <w:t>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</w:t>
      </w:r>
      <w:r w:rsidRPr="00C96647">
        <w:rPr>
          <w:rFonts w:ascii="Times New Roman" w:hAnsi="Times New Roman"/>
          <w:color w:val="000000"/>
          <w:sz w:val="28"/>
          <w:lang w:val="ru-RU"/>
        </w:rPr>
        <w:t>ь Помпеи» К. Брюллова, «Боярыня Морозова» и другие картины В. Сурикова, «Бурлаки на Волге» И. Репина;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>.;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уметь объяснять, почему произведения на библейские, </w:t>
      </w:r>
      <w:r w:rsidRPr="00C96647">
        <w:rPr>
          <w:rFonts w:ascii="Times New Roman" w:hAnsi="Times New Roman"/>
          <w:color w:val="000000"/>
          <w:sz w:val="28"/>
          <w:lang w:val="ru-RU"/>
        </w:rPr>
        <w:t>мифологические темы, сюжеты об античных героях принято относить к историческому жанру;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</w:t>
      </w:r>
      <w:r w:rsidRPr="00C96647">
        <w:rPr>
          <w:rFonts w:ascii="Times New Roman" w:hAnsi="Times New Roman"/>
          <w:color w:val="000000"/>
          <w:sz w:val="28"/>
          <w:lang w:val="ru-RU"/>
        </w:rPr>
        <w:t>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</w:t>
      </w:r>
      <w:r w:rsidRPr="00C96647">
        <w:rPr>
          <w:rFonts w:ascii="Times New Roman" w:hAnsi="Times New Roman"/>
          <w:color w:val="000000"/>
          <w:sz w:val="28"/>
          <w:lang w:val="ru-RU"/>
        </w:rPr>
        <w:t>ота над композицией.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</w:t>
      </w:r>
      <w:r w:rsidRPr="00C96647">
        <w:rPr>
          <w:rFonts w:ascii="Times New Roman" w:hAnsi="Times New Roman"/>
          <w:color w:val="000000"/>
          <w:sz w:val="28"/>
          <w:lang w:val="ru-RU"/>
        </w:rPr>
        <w:t>блии как «духовную ось», соединяющую жизненные позиции разных поколений;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</w:t>
      </w:r>
      <w:r w:rsidRPr="00C96647">
        <w:rPr>
          <w:rFonts w:ascii="Times New Roman" w:hAnsi="Times New Roman"/>
          <w:color w:val="000000"/>
          <w:sz w:val="28"/>
          <w:lang w:val="ru-RU"/>
        </w:rPr>
        <w:t>ращение блудного сына» и «Святое семейство» Рембрандта и другие произведения, в скульптуре «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</w:t>
      </w:r>
      <w:r w:rsidRPr="00C96647">
        <w:rPr>
          <w:rFonts w:ascii="Times New Roman" w:hAnsi="Times New Roman"/>
          <w:color w:val="000000"/>
          <w:sz w:val="28"/>
          <w:lang w:val="ru-RU"/>
        </w:rPr>
        <w:t>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</w:t>
      </w:r>
      <w:r w:rsidRPr="00C96647">
        <w:rPr>
          <w:rFonts w:ascii="Times New Roman" w:hAnsi="Times New Roman"/>
          <w:color w:val="000000"/>
          <w:sz w:val="28"/>
          <w:lang w:val="ru-RU"/>
        </w:rPr>
        <w:t>мы;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</w:t>
      </w:r>
      <w:r w:rsidRPr="00C96647">
        <w:rPr>
          <w:rFonts w:ascii="Times New Roman" w:hAnsi="Times New Roman"/>
          <w:color w:val="000000"/>
          <w:sz w:val="28"/>
          <w:lang w:val="ru-RU"/>
        </w:rPr>
        <w:t>тер восприятия произведений искусства на основе художественной культуры зрителя;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9664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</w:t>
      </w:r>
      <w:r w:rsidRPr="00C96647">
        <w:rPr>
          <w:rFonts w:ascii="Times New Roman" w:hAnsi="Times New Roman"/>
          <w:color w:val="000000"/>
          <w:sz w:val="28"/>
          <w:lang w:val="ru-RU"/>
        </w:rPr>
        <w:t>результаты по отдельным темам программы по изобразительному искусству:</w:t>
      </w: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</w:t>
      </w:r>
      <w:r w:rsidRPr="00C96647">
        <w:rPr>
          <w:rFonts w:ascii="Times New Roman" w:hAnsi="Times New Roman"/>
          <w:color w:val="000000"/>
          <w:sz w:val="28"/>
          <w:lang w:val="ru-RU"/>
        </w:rPr>
        <w:t>изни людей;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</w:t>
      </w:r>
      <w:r w:rsidRPr="00C96647">
        <w:rPr>
          <w:rFonts w:ascii="Times New Roman" w:hAnsi="Times New Roman"/>
          <w:color w:val="000000"/>
          <w:sz w:val="28"/>
          <w:lang w:val="ru-RU"/>
        </w:rPr>
        <w:t>странственная среда организует деятельность человека и представления о самом себе;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и</w:t>
      </w:r>
      <w:r w:rsidRPr="00C96647">
        <w:rPr>
          <w:rFonts w:ascii="Times New Roman" w:hAnsi="Times New Roman"/>
          <w:color w:val="000000"/>
          <w:sz w:val="28"/>
          <w:lang w:val="ru-RU"/>
        </w:rPr>
        <w:t>и и её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составлять различные формальные композиции на плоскости в зависимости от </w:t>
      </w:r>
      <w:r w:rsidRPr="00C96647">
        <w:rPr>
          <w:rFonts w:ascii="Times New Roman" w:hAnsi="Times New Roman"/>
          <w:color w:val="000000"/>
          <w:sz w:val="28"/>
          <w:lang w:val="ru-RU"/>
        </w:rPr>
        <w:t>поставленных задач;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роль цвета в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конструктивных искусствах;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C96647">
        <w:rPr>
          <w:rFonts w:ascii="Times New Roman" w:hAnsi="Times New Roman"/>
          <w:color w:val="000000"/>
          <w:sz w:val="28"/>
          <w:lang w:val="ru-RU"/>
        </w:rPr>
        <w:t>шрифт как графический рисунок начертания букв, объединённых общим стилем, отвечающий законам художественной композиции;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</w:t>
      </w:r>
      <w:r w:rsidRPr="00C96647">
        <w:rPr>
          <w:rFonts w:ascii="Times New Roman" w:hAnsi="Times New Roman"/>
          <w:color w:val="000000"/>
          <w:sz w:val="28"/>
          <w:lang w:val="ru-RU"/>
        </w:rPr>
        <w:t>меть опыт творческого воплощения шрифтовой композиции (буквицы);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</w:t>
      </w:r>
      <w:r w:rsidRPr="00C96647">
        <w:rPr>
          <w:rFonts w:ascii="Times New Roman" w:hAnsi="Times New Roman"/>
          <w:color w:val="000000"/>
          <w:sz w:val="28"/>
          <w:lang w:val="ru-RU"/>
        </w:rPr>
        <w:t>й и знаковый виды логотипа, иметь практический опыт разработки логотипа на выбранную тему;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искусстве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построения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объёмно-пространственной композиции как макета архитектурного пространства в реальной жизни;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и их сочетаний на образный характер постройки и её влияние на организацию жизнедеятельности людей;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е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</w:t>
      </w:r>
      <w:r w:rsidRPr="00C96647">
        <w:rPr>
          <w:rFonts w:ascii="Times New Roman" w:hAnsi="Times New Roman"/>
          <w:color w:val="000000"/>
          <w:sz w:val="28"/>
          <w:lang w:val="ru-RU"/>
        </w:rPr>
        <w:t>ойках общественных зданий, храмовой архитектуре и частном строительстве, в организации городской среды;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ть о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</w:t>
      </w:r>
      <w:r w:rsidRPr="00C96647">
        <w:rPr>
          <w:rFonts w:ascii="Times New Roman" w:hAnsi="Times New Roman"/>
          <w:color w:val="000000"/>
          <w:sz w:val="28"/>
          <w:lang w:val="ru-RU"/>
        </w:rPr>
        <w:t>ой памяти и понимания своей идентичности;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</w:t>
      </w:r>
      <w:r w:rsidRPr="00C96647">
        <w:rPr>
          <w:rFonts w:ascii="Times New Roman" w:hAnsi="Times New Roman"/>
          <w:color w:val="000000"/>
          <w:sz w:val="28"/>
          <w:lang w:val="ru-RU"/>
        </w:rPr>
        <w:t>ранства в виде макетной или графической схемы;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объяснять роль малой </w:t>
      </w:r>
      <w:r w:rsidRPr="00C96647">
        <w:rPr>
          <w:rFonts w:ascii="Times New Roman" w:hAnsi="Times New Roman"/>
          <w:color w:val="000000"/>
          <w:sz w:val="28"/>
          <w:lang w:val="ru-RU"/>
        </w:rPr>
        <w:t>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задачах соотношения функционального и образного в построении формы предметов, создаваемых людьми, видеть </w:t>
      </w:r>
      <w:r w:rsidRPr="00C96647">
        <w:rPr>
          <w:rFonts w:ascii="Times New Roman" w:hAnsi="Times New Roman"/>
          <w:color w:val="000000"/>
          <w:sz w:val="28"/>
          <w:lang w:val="ru-RU"/>
        </w:rPr>
        <w:t>образ времени и характер жизнедеятельности человека в предметах его быта;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</w:t>
      </w:r>
      <w:r w:rsidRPr="00C96647">
        <w:rPr>
          <w:rFonts w:ascii="Times New Roman" w:hAnsi="Times New Roman"/>
          <w:color w:val="000000"/>
          <w:sz w:val="28"/>
          <w:lang w:val="ru-RU"/>
        </w:rPr>
        <w:t>йна;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объяснять, как в одежде проявляются характер человека, его ценностные позиции и конкретные намерения действий, объяснять, что такое стиль </w:t>
      </w:r>
      <w:r w:rsidRPr="00C96647">
        <w:rPr>
          <w:rFonts w:ascii="Times New Roman" w:hAnsi="Times New Roman"/>
          <w:color w:val="000000"/>
          <w:sz w:val="28"/>
          <w:lang w:val="ru-RU"/>
        </w:rPr>
        <w:t>в одежде;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</w:t>
      </w:r>
      <w:r w:rsidRPr="00C96647">
        <w:rPr>
          <w:rFonts w:ascii="Times New Roman" w:hAnsi="Times New Roman"/>
          <w:color w:val="000000"/>
          <w:sz w:val="28"/>
          <w:lang w:val="ru-RU"/>
        </w:rPr>
        <w:t>ть представление о конструкции костюма и применении законов композиции в проектировании одежды, ансамбле в костюме;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</w:t>
      </w:r>
      <w:r w:rsidRPr="00C96647">
        <w:rPr>
          <w:rFonts w:ascii="Times New Roman" w:hAnsi="Times New Roman"/>
          <w:color w:val="000000"/>
          <w:sz w:val="28"/>
          <w:lang w:val="ru-RU"/>
        </w:rPr>
        <w:t>иями одежды прошлых эпох;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театрального грима и бытового макияжа, иметь представление об </w:t>
      </w:r>
      <w:proofErr w:type="spellStart"/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</w:t>
      </w:r>
      <w:r w:rsidRPr="00C96647">
        <w:rPr>
          <w:rFonts w:ascii="Times New Roman" w:hAnsi="Times New Roman"/>
          <w:color w:val="000000"/>
          <w:sz w:val="28"/>
          <w:lang w:val="ru-RU"/>
        </w:rPr>
        <w:t>ияжа и стилистики причёски в повседневном быту.</w:t>
      </w:r>
    </w:p>
    <w:p w:rsidR="00481141" w:rsidRPr="00C96647" w:rsidRDefault="00481141">
      <w:pPr>
        <w:spacing w:after="0" w:line="264" w:lineRule="exact"/>
        <w:ind w:left="120"/>
        <w:jc w:val="both"/>
        <w:rPr>
          <w:lang w:val="ru-RU"/>
        </w:rPr>
      </w:pP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C9664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</w:t>
      </w:r>
      <w:r w:rsidRPr="00C96647">
        <w:rPr>
          <w:rFonts w:ascii="Times New Roman" w:hAnsi="Times New Roman"/>
          <w:b/>
          <w:color w:val="000000"/>
          <w:sz w:val="28"/>
          <w:lang w:val="ru-RU"/>
        </w:rPr>
        <w:t xml:space="preserve"> видах искусства и художественная фотография» (вариативный)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 и характеризо</w:t>
      </w:r>
      <w:r w:rsidRPr="00C96647">
        <w:rPr>
          <w:rFonts w:ascii="Times New Roman" w:hAnsi="Times New Roman"/>
          <w:color w:val="000000"/>
          <w:sz w:val="28"/>
          <w:lang w:val="ru-RU"/>
        </w:rPr>
        <w:t>вать роль визуального образа в синтетических искусствах;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</w:t>
      </w:r>
      <w:r w:rsidRPr="00C96647">
        <w:rPr>
          <w:rFonts w:ascii="Times New Roman" w:hAnsi="Times New Roman"/>
          <w:color w:val="000000"/>
          <w:sz w:val="28"/>
          <w:lang w:val="ru-RU"/>
        </w:rPr>
        <w:t>едставление об истории развития театра и жанровом многообразии театральных представлений;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</w:t>
      </w:r>
      <w:r w:rsidRPr="00C96647">
        <w:rPr>
          <w:rFonts w:ascii="Times New Roman" w:hAnsi="Times New Roman"/>
          <w:color w:val="000000"/>
          <w:sz w:val="28"/>
          <w:lang w:val="ru-RU"/>
        </w:rPr>
        <w:t>ого образа;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практический опыт создания эскизов оформления спектакля по выбранной пьесе, иметь применять </w:t>
      </w:r>
      <w:r w:rsidRPr="00C96647">
        <w:rPr>
          <w:rFonts w:ascii="Times New Roman" w:hAnsi="Times New Roman"/>
          <w:color w:val="000000"/>
          <w:sz w:val="28"/>
          <w:lang w:val="ru-RU"/>
        </w:rPr>
        <w:t>полученные знания при постановке школьного спектакля;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</w:t>
      </w:r>
      <w:r w:rsidRPr="00C96647">
        <w:rPr>
          <w:rFonts w:ascii="Times New Roman" w:hAnsi="Times New Roman"/>
          <w:color w:val="000000"/>
          <w:sz w:val="28"/>
          <w:lang w:val="ru-RU"/>
        </w:rPr>
        <w:t>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и истории фотографии, о соотношении прогресса технологий и развитии искусства запечатления реальности в зримых образах;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</w:t>
      </w:r>
      <w:r w:rsidRPr="00C96647">
        <w:rPr>
          <w:rFonts w:ascii="Times New Roman" w:hAnsi="Times New Roman"/>
          <w:color w:val="000000"/>
          <w:sz w:val="28"/>
          <w:lang w:val="ru-RU"/>
        </w:rPr>
        <w:t>ий с помощью компьютерных графических редакторов;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</w:t>
      </w:r>
      <w:r w:rsidRPr="00C96647">
        <w:rPr>
          <w:rFonts w:ascii="Times New Roman" w:hAnsi="Times New Roman"/>
          <w:color w:val="000000"/>
          <w:sz w:val="28"/>
          <w:lang w:val="ru-RU"/>
        </w:rPr>
        <w:t>ии;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</w:t>
      </w:r>
      <w:r w:rsidRPr="00C96647">
        <w:rPr>
          <w:rFonts w:ascii="Times New Roman" w:hAnsi="Times New Roman"/>
          <w:color w:val="000000"/>
          <w:sz w:val="28"/>
          <w:lang w:val="ru-RU"/>
        </w:rPr>
        <w:t>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</w:t>
      </w:r>
      <w:r w:rsidRPr="00C96647">
        <w:rPr>
          <w:rFonts w:ascii="Times New Roman" w:hAnsi="Times New Roman"/>
          <w:color w:val="000000"/>
          <w:sz w:val="28"/>
          <w:lang w:val="ru-RU"/>
        </w:rPr>
        <w:t>й жизни;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</w:t>
      </w:r>
      <w:r w:rsidRPr="00C96647">
        <w:rPr>
          <w:rFonts w:ascii="Times New Roman" w:hAnsi="Times New Roman"/>
          <w:color w:val="000000"/>
          <w:sz w:val="28"/>
          <w:lang w:val="ru-RU"/>
        </w:rPr>
        <w:t>енного существования и актуальности в современной художественной культуре;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</w:t>
      </w:r>
      <w:r w:rsidRPr="00C96647">
        <w:rPr>
          <w:rFonts w:ascii="Times New Roman" w:hAnsi="Times New Roman"/>
          <w:color w:val="000000"/>
          <w:sz w:val="28"/>
          <w:lang w:val="ru-RU"/>
        </w:rPr>
        <w:t>жают образ эпохи, его авторскую позицию, и о влиянии его фотографий на стиль эпохи;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lastRenderedPageBreak/>
        <w:t>ум</w:t>
      </w:r>
      <w:r w:rsidRPr="00C96647">
        <w:rPr>
          <w:rFonts w:ascii="Times New Roman" w:hAnsi="Times New Roman"/>
          <w:color w:val="000000"/>
          <w:sz w:val="28"/>
          <w:lang w:val="ru-RU"/>
        </w:rPr>
        <w:t>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</w:t>
      </w:r>
      <w:r w:rsidRPr="00C96647">
        <w:rPr>
          <w:rFonts w:ascii="Times New Roman" w:hAnsi="Times New Roman"/>
          <w:color w:val="000000"/>
          <w:sz w:val="28"/>
          <w:lang w:val="ru-RU"/>
        </w:rPr>
        <w:t>бота художника-постановщика и специалистов его команды художников в период подготовки и съёмки игрового фильма;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</w:t>
      </w:r>
      <w:r w:rsidRPr="00C96647">
        <w:rPr>
          <w:rFonts w:ascii="Times New Roman" w:hAnsi="Times New Roman"/>
          <w:color w:val="000000"/>
          <w:sz w:val="28"/>
          <w:lang w:val="ru-RU"/>
        </w:rPr>
        <w:t>ь свою работу по созданию видеоролика;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начальные</w:t>
      </w:r>
      <w:r w:rsidRPr="00C96647">
        <w:rPr>
          <w:rFonts w:ascii="Times New Roman" w:hAnsi="Times New Roman"/>
          <w:color w:val="000000"/>
          <w:sz w:val="28"/>
          <w:lang w:val="ru-RU"/>
        </w:rPr>
        <w:t xml:space="preserve"> навыки практической работы по видеомонтажу на основе соответствующих компьютерных программ;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</w:t>
      </w:r>
      <w:r w:rsidRPr="00C96647">
        <w:rPr>
          <w:rFonts w:ascii="Times New Roman" w:hAnsi="Times New Roman"/>
          <w:color w:val="000000"/>
          <w:sz w:val="28"/>
          <w:lang w:val="ru-RU"/>
        </w:rPr>
        <w:t>нологий в современном игровом кинематографе;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</w:t>
      </w:r>
      <w:r w:rsidRPr="00C96647">
        <w:rPr>
          <w:rFonts w:ascii="Times New Roman" w:hAnsi="Times New Roman"/>
          <w:color w:val="000000"/>
          <w:sz w:val="28"/>
          <w:lang w:val="ru-RU"/>
        </w:rPr>
        <w:t>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C96647">
        <w:rPr>
          <w:rFonts w:ascii="Times New Roman" w:hAnsi="Times New Roman"/>
          <w:color w:val="000000"/>
          <w:sz w:val="28"/>
          <w:lang w:val="ru-RU"/>
        </w:rPr>
        <w:t>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осозн</w:t>
      </w:r>
      <w:r w:rsidRPr="00C96647">
        <w:rPr>
          <w:rFonts w:ascii="Times New Roman" w:hAnsi="Times New Roman"/>
          <w:color w:val="000000"/>
          <w:sz w:val="28"/>
          <w:lang w:val="ru-RU"/>
        </w:rPr>
        <w:t>авать роль телевидения в превращении мира в единое информационное пространство;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</w:t>
      </w:r>
      <w:r w:rsidRPr="00C96647">
        <w:rPr>
          <w:rFonts w:ascii="Times New Roman" w:hAnsi="Times New Roman"/>
          <w:color w:val="000000"/>
          <w:sz w:val="28"/>
          <w:lang w:val="ru-RU"/>
        </w:rPr>
        <w:t>дии мультимедиа;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481141" w:rsidRPr="00C96647" w:rsidRDefault="00C96647">
      <w:pPr>
        <w:spacing w:after="0" w:line="264" w:lineRule="exact"/>
        <w:ind w:firstLine="600"/>
        <w:jc w:val="both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</w:t>
      </w:r>
      <w:r w:rsidRPr="00C96647">
        <w:rPr>
          <w:rFonts w:ascii="Times New Roman" w:hAnsi="Times New Roman"/>
          <w:color w:val="000000"/>
          <w:sz w:val="28"/>
          <w:lang w:val="ru-RU"/>
        </w:rPr>
        <w:t>ятельности в своей жизни и в жизни общества.</w:t>
      </w:r>
    </w:p>
    <w:p w:rsidR="00481141" w:rsidRPr="00C96647" w:rsidRDefault="00C96647">
      <w:pPr>
        <w:spacing w:after="0" w:line="264" w:lineRule="exact"/>
        <w:ind w:left="120"/>
        <w:jc w:val="both"/>
        <w:rPr>
          <w:lang w:val="ru-RU"/>
        </w:rPr>
        <w:sectPr w:rsidR="00481141" w:rsidRPr="00C96647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15" w:name="block-147410821"/>
      <w:bookmarkStart w:id="16" w:name="block-14741082"/>
      <w:bookmarkEnd w:id="15"/>
      <w:bookmarkEnd w:id="16"/>
    </w:p>
    <w:p w:rsidR="00481141" w:rsidRPr="00C96647" w:rsidRDefault="00C96647">
      <w:pPr>
        <w:spacing w:after="0"/>
        <w:ind w:left="120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481141" w:rsidRPr="00C96647" w:rsidRDefault="00C96647">
      <w:pPr>
        <w:spacing w:after="0"/>
        <w:ind w:left="120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 xml:space="preserve">5 КЛАСС. МОДУЛЬ «ДЕКОРАТИВНО-ПРИКЛАДНОЕ И НАРОДНОЕ ИСКУССТВО» </w:t>
      </w:r>
    </w:p>
    <w:tbl>
      <w:tblPr>
        <w:tblW w:w="13595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722"/>
        <w:gridCol w:w="2080"/>
        <w:gridCol w:w="1503"/>
        <w:gridCol w:w="2549"/>
        <w:gridCol w:w="2667"/>
        <w:gridCol w:w="4074"/>
      </w:tblGrid>
      <w:tr w:rsidR="00481141">
        <w:trPr>
          <w:trHeight w:val="144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6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7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2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4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</w:tr>
      <w:tr w:rsidR="00481141">
        <w:trPr>
          <w:trHeight w:val="14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/>
        </w:tc>
      </w:tr>
    </w:tbl>
    <w:p w:rsidR="00481141" w:rsidRDefault="00481141">
      <w:pPr>
        <w:sectPr w:rsidR="0048114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81141" w:rsidRPr="00C96647" w:rsidRDefault="00C96647">
      <w:pPr>
        <w:spacing w:after="0"/>
        <w:ind w:left="120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 КЛАСС. МОДУЛЬ «ЖИВОПИСЬ, ГРАФИКА, СКУЛЬПТУРА»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687"/>
        <w:gridCol w:w="2716"/>
        <w:gridCol w:w="1402"/>
        <w:gridCol w:w="2434"/>
        <w:gridCol w:w="2560"/>
        <w:gridCol w:w="3795"/>
      </w:tblGrid>
      <w:tr w:rsidR="00481141">
        <w:trPr>
          <w:trHeight w:val="144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6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3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</w:tr>
      <w:tr w:rsidR="00481141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/>
        </w:tc>
      </w:tr>
    </w:tbl>
    <w:p w:rsidR="00481141" w:rsidRDefault="00481141">
      <w:pPr>
        <w:sectPr w:rsidR="0048114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81141" w:rsidRPr="00C96647" w:rsidRDefault="00C96647">
      <w:pPr>
        <w:spacing w:after="0"/>
        <w:ind w:left="120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7 КЛАСС. МОДУЛЬ «АРХИТЕКТУРА И ДИЗАЙН»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687"/>
        <w:gridCol w:w="2716"/>
        <w:gridCol w:w="1402"/>
        <w:gridCol w:w="2434"/>
        <w:gridCol w:w="2560"/>
        <w:gridCol w:w="3795"/>
      </w:tblGrid>
      <w:tr w:rsidR="00481141">
        <w:trPr>
          <w:trHeight w:val="144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6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3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</w:tr>
      <w:tr w:rsidR="00481141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/>
        </w:tc>
      </w:tr>
    </w:tbl>
    <w:p w:rsidR="00481141" w:rsidRDefault="00481141">
      <w:pPr>
        <w:sectPr w:rsidR="0048114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81141" w:rsidRDefault="00481141">
      <w:pPr>
        <w:sectPr w:rsidR="0048114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7" w:name="block-14741076"/>
      <w:bookmarkEnd w:id="17"/>
    </w:p>
    <w:p w:rsidR="00481141" w:rsidRDefault="00C96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81141" w:rsidRDefault="00C96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687"/>
        <w:gridCol w:w="2695"/>
        <w:gridCol w:w="1175"/>
        <w:gridCol w:w="2167"/>
        <w:gridCol w:w="2305"/>
        <w:gridCol w:w="1773"/>
        <w:gridCol w:w="2792"/>
      </w:tblGrid>
      <w:tr w:rsidR="00481141">
        <w:trPr>
          <w:trHeight w:val="144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5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2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человек: обсуждаем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прикладного искусства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избы: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крестьянского интерьера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29.09.2023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(продолжение): выполняем роспись эскиза прялки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или посуды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орнаментализацию</w:t>
            </w:r>
            <w:proofErr w:type="spellEnd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27.10.2023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народных игрушках: создаем пластическую форму игрушки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Палех, Мстера, </w:t>
            </w:r>
            <w:proofErr w:type="gramStart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26.01.2024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темам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«Алебастровая ваза», «Ювелирные украшения», «Маска фараона»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16.02.2024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коллективную работу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«Бал во дворце» (интерьер)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костюмах для коллективной работы «Бал во дворце»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22.03.2024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определяем роль декоративно-прикладного искусства в жизни современного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обобщаем материалы по теме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работу по созданию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лоскутной аппликации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26.04.2024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практическую работу по изготовлению декоративной вазы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24.05.2024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/>
        </w:tc>
      </w:tr>
    </w:tbl>
    <w:p w:rsidR="00481141" w:rsidRDefault="00481141">
      <w:pPr>
        <w:sectPr w:rsidR="0048114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81141" w:rsidRDefault="00C96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688"/>
        <w:gridCol w:w="2841"/>
        <w:gridCol w:w="1148"/>
        <w:gridCol w:w="2137"/>
        <w:gridCol w:w="2274"/>
        <w:gridCol w:w="1747"/>
        <w:gridCol w:w="2759"/>
      </w:tblGrid>
      <w:tr w:rsidR="00481141">
        <w:trPr>
          <w:trHeight w:val="144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5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2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искусства. Художественные материалы: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пробы различных живописных и графических материалов и инструментов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возможности. Ритм линий: изображаем в графике разное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настроение, или травы на ветру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12.10.2023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рисуем сосуды, животных, человека из разных геометрических фигур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рисуем распределение света и тени на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формах; драматический натюрморт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фотографии головы человека в разных ракурсах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18.01.2024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дружеский шарж или сатирический рисунок литературного героя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25.01.2024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01.02.2024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08.02.2024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15.02.2024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22.02.2024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07.03.2024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14.03.2024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21.03.2024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передачей утреннего или вечернего состояния природы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выполняем композицию на тему: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«Весенний пейзаж» в технике </w:t>
            </w:r>
            <w:proofErr w:type="spellStart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«Повседневный быт людей» по мотивам персидской миниатюры или египетского фриза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02.05.2024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16.05.2024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собираем материал для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композиции на тему: «Библейский сюжет»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23.05.2024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/>
        </w:tc>
      </w:tr>
    </w:tbl>
    <w:p w:rsidR="00481141" w:rsidRDefault="00481141">
      <w:pPr>
        <w:sectPr w:rsidR="0048114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81141" w:rsidRDefault="00C96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16496" w:type="dxa"/>
        <w:tblInd w:w="-30" w:type="dxa"/>
        <w:tblCellMar>
          <w:left w:w="30" w:type="dxa"/>
          <w:right w:w="30" w:type="dxa"/>
        </w:tblCellMar>
        <w:tblLook w:val="04A0"/>
      </w:tblPr>
      <w:tblGrid>
        <w:gridCol w:w="1155"/>
        <w:gridCol w:w="1109"/>
        <w:gridCol w:w="904"/>
        <w:gridCol w:w="4361"/>
        <w:gridCol w:w="839"/>
        <w:gridCol w:w="1346"/>
        <w:gridCol w:w="2363"/>
        <w:gridCol w:w="2820"/>
        <w:gridCol w:w="1599"/>
      </w:tblGrid>
      <w:tr w:rsidR="00481141">
        <w:trPr>
          <w:trHeight w:val="757"/>
        </w:trPr>
        <w:tc>
          <w:tcPr>
            <w:tcW w:w="1154" w:type="dxa"/>
            <w:vAlign w:val="bottom"/>
          </w:tcPr>
          <w:p w:rsidR="00481141" w:rsidRDefault="00C96647">
            <w:r>
              <w:rPr>
                <w:rFonts w:ascii="Times New Roman" w:hAnsi="Times New Roman"/>
                <w:b/>
                <w:color w:val="000000"/>
                <w:sz w:val="28"/>
              </w:rPr>
              <w:t>-</w:t>
            </w:r>
          </w:p>
        </w:tc>
        <w:tc>
          <w:tcPr>
            <w:tcW w:w="1109" w:type="dxa"/>
            <w:vAlign w:val="bottom"/>
          </w:tcPr>
          <w:p w:rsidR="00481141" w:rsidRDefault="00C96647">
            <w:r>
              <w:t>-</w:t>
            </w:r>
          </w:p>
        </w:tc>
        <w:tc>
          <w:tcPr>
            <w:tcW w:w="904" w:type="dxa"/>
            <w:vAlign w:val="bottom"/>
          </w:tcPr>
          <w:p w:rsidR="00481141" w:rsidRDefault="00C96647">
            <w:r>
              <w:t>-</w:t>
            </w:r>
          </w:p>
        </w:tc>
        <w:tc>
          <w:tcPr>
            <w:tcW w:w="4360" w:type="dxa"/>
          </w:tcPr>
          <w:p w:rsidR="00481141" w:rsidRPr="00C96647" w:rsidRDefault="00C96647">
            <w:pPr>
              <w:jc w:val="center"/>
              <w:rPr>
                <w:lang w:val="ru-RU"/>
              </w:rPr>
            </w:pPr>
            <w:r w:rsidRPr="00C96647">
              <w:rPr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39" w:type="dxa"/>
            <w:vAlign w:val="bottom"/>
          </w:tcPr>
          <w:p w:rsidR="00481141" w:rsidRDefault="00C96647">
            <w:pPr>
              <w:jc w:val="right"/>
            </w:pPr>
            <w:r>
              <w:t>1</w:t>
            </w:r>
          </w:p>
        </w:tc>
        <w:tc>
          <w:tcPr>
            <w:tcW w:w="1346" w:type="dxa"/>
            <w:vAlign w:val="bottom"/>
          </w:tcPr>
          <w:p w:rsidR="00481141" w:rsidRDefault="00481141"/>
        </w:tc>
        <w:tc>
          <w:tcPr>
            <w:tcW w:w="2363" w:type="dxa"/>
            <w:vAlign w:val="bottom"/>
          </w:tcPr>
          <w:p w:rsidR="00481141" w:rsidRDefault="00C96647"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уроке</w:t>
            </w:r>
            <w:proofErr w:type="spellEnd"/>
          </w:p>
        </w:tc>
        <w:tc>
          <w:tcPr>
            <w:tcW w:w="2820" w:type="dxa"/>
            <w:vAlign w:val="bottom"/>
          </w:tcPr>
          <w:p w:rsidR="00481141" w:rsidRDefault="00481141"/>
        </w:tc>
        <w:tc>
          <w:tcPr>
            <w:tcW w:w="1599" w:type="dxa"/>
            <w:vAlign w:val="bottom"/>
          </w:tcPr>
          <w:p w:rsidR="00481141" w:rsidRDefault="00C96647">
            <w:pPr>
              <w:jc w:val="right"/>
            </w:pPr>
            <w:r>
              <w:t>07.09.2023</w:t>
            </w:r>
          </w:p>
        </w:tc>
      </w:tr>
    </w:tbl>
    <w:p w:rsidR="00481141" w:rsidRDefault="00481141"/>
    <w:p w:rsidR="00481141" w:rsidRDefault="004811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687"/>
        <w:gridCol w:w="2565"/>
        <w:gridCol w:w="1200"/>
        <w:gridCol w:w="2194"/>
        <w:gridCol w:w="2332"/>
        <w:gridCol w:w="1793"/>
        <w:gridCol w:w="2823"/>
      </w:tblGrid>
      <w:tr w:rsidR="00481141">
        <w:trPr>
          <w:trHeight w:val="144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2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81141" w:rsidRDefault="00481141">
            <w:pPr>
              <w:spacing w:after="0"/>
              <w:ind w:left="135"/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  <w:tc>
          <w:tcPr>
            <w:tcW w:w="28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141" w:rsidRDefault="00481141"/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07.09.2023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14.09.2023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21.09.2023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28.09.2023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12.10.2023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19.10.2023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26.10.2023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09.11.2023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плоскостного изображения к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объемному макету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16.11.2023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30.11.2023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07.12.2023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Вещь как сочетание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объемов и образа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14.12.2023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21.12.2023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11.01.2024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18.01.2024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25.01.2024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01.02.2024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дизайна объектов городской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среды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08.02.2024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пространственно-предметной среды </w:t>
            </w: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15.02.2024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22.02.2024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29.02.2024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07.03.2024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14.03.2024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21.03.2024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04.04.2024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11.04.2024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18.04.2024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25.04.2024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02.05.2024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16.05.2024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23.05.2024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>
            <w:pPr>
              <w:spacing w:after="0"/>
              <w:ind w:left="135"/>
            </w:pPr>
          </w:p>
        </w:tc>
      </w:tr>
      <w:tr w:rsidR="00481141">
        <w:trPr>
          <w:trHeight w:val="144"/>
        </w:trPr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Pr="00C96647" w:rsidRDefault="00C96647">
            <w:pPr>
              <w:spacing w:after="0"/>
              <w:ind w:left="135"/>
              <w:rPr>
                <w:lang w:val="ru-RU"/>
              </w:rPr>
            </w:pPr>
            <w:r w:rsidRPr="00C96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C96647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141" w:rsidRDefault="00481141"/>
        </w:tc>
      </w:tr>
    </w:tbl>
    <w:p w:rsidR="00481141" w:rsidRDefault="00481141">
      <w:pPr>
        <w:sectPr w:rsidR="0048114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481141" w:rsidRDefault="00481141">
      <w:pPr>
        <w:sectPr w:rsidR="0048114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8" w:name="block-14741077"/>
      <w:bookmarkEnd w:id="18"/>
    </w:p>
    <w:p w:rsidR="00481141" w:rsidRDefault="00C96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481141" w:rsidRDefault="00C96647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1141" w:rsidRPr="00C96647" w:rsidRDefault="00C96647">
      <w:pPr>
        <w:spacing w:after="0" w:line="480" w:lineRule="exact"/>
        <w:ind w:left="120"/>
        <w:rPr>
          <w:lang w:val="ru-RU"/>
        </w:rPr>
      </w:pPr>
      <w:proofErr w:type="gramStart"/>
      <w:r w:rsidRPr="00C96647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db50a40d-f8ae-4e5d-8e70-919f427dc0ce"/>
      <w:r w:rsidRPr="00C96647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5-й класс: учебник, 5 класс/ Горяева Н. А., Островская О. В.; под ред.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9"/>
      <w:r w:rsidRPr="00C96647">
        <w:rPr>
          <w:sz w:val="28"/>
          <w:lang w:val="ru-RU"/>
        </w:rPr>
        <w:br/>
      </w:r>
      <w:bookmarkStart w:id="20" w:name="db50a40d-f8ae-4e5d-8e70-919f427dc0ce1"/>
      <w:r w:rsidRPr="00C9664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20"/>
      <w:r w:rsidRPr="00C96647">
        <w:rPr>
          <w:sz w:val="28"/>
          <w:lang w:val="ru-RU"/>
        </w:rPr>
        <w:br/>
      </w:r>
      <w:bookmarkStart w:id="21" w:name="db50a40d-f8ae-4e5d-8e70-919f427dc0ce2"/>
      <w:r w:rsidRPr="00C9664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Л. А.;</w:t>
      </w:r>
      <w:proofErr w:type="gram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под ред. </w:t>
      </w:r>
      <w:proofErr w:type="spellStart"/>
      <w:r w:rsidRPr="00C9664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96647">
        <w:rPr>
          <w:rFonts w:ascii="Times New Roman" w:hAnsi="Times New Roman"/>
          <w:color w:val="000000"/>
          <w:sz w:val="28"/>
          <w:lang w:val="ru-RU"/>
        </w:rPr>
        <w:t xml:space="preserve"> Б. М., Акцион</w:t>
      </w:r>
      <w:r w:rsidRPr="00C96647">
        <w:rPr>
          <w:rFonts w:ascii="Times New Roman" w:hAnsi="Times New Roman"/>
          <w:color w:val="000000"/>
          <w:sz w:val="28"/>
          <w:lang w:val="ru-RU"/>
        </w:rPr>
        <w:t>ерное общество «Издательство «Просвещение»</w:t>
      </w:r>
      <w:bookmarkEnd w:id="21"/>
      <w:r w:rsidRPr="00C966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81141" w:rsidRPr="00C96647" w:rsidRDefault="00C96647">
      <w:pPr>
        <w:spacing w:after="0" w:line="480" w:lineRule="exact"/>
        <w:ind w:left="120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81141" w:rsidRPr="00C96647" w:rsidRDefault="00C96647">
      <w:pPr>
        <w:spacing w:after="0"/>
        <w:ind w:left="120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​</w:t>
      </w:r>
    </w:p>
    <w:p w:rsidR="00481141" w:rsidRPr="00C96647" w:rsidRDefault="00C96647">
      <w:pPr>
        <w:spacing w:after="0" w:line="480" w:lineRule="exact"/>
        <w:ind w:left="120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1141" w:rsidRPr="00C96647" w:rsidRDefault="00C96647">
      <w:pPr>
        <w:spacing w:after="0" w:line="480" w:lineRule="exact"/>
        <w:ind w:left="120"/>
        <w:rPr>
          <w:lang w:val="ru-RU"/>
        </w:rPr>
      </w:pPr>
      <w:r w:rsidRPr="00C9664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81141" w:rsidRPr="00C96647" w:rsidRDefault="00481141">
      <w:pPr>
        <w:spacing w:after="0"/>
        <w:ind w:left="120"/>
        <w:rPr>
          <w:lang w:val="ru-RU"/>
        </w:rPr>
      </w:pPr>
    </w:p>
    <w:p w:rsidR="00481141" w:rsidRPr="00C96647" w:rsidRDefault="00C96647">
      <w:pPr>
        <w:spacing w:after="0" w:line="480" w:lineRule="exact"/>
        <w:ind w:left="120"/>
        <w:rPr>
          <w:lang w:val="ru-RU"/>
        </w:rPr>
      </w:pPr>
      <w:r w:rsidRPr="00C966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1141" w:rsidRDefault="00C96647">
      <w:pPr>
        <w:spacing w:after="0" w:line="480" w:lineRule="exact"/>
        <w:ind w:left="120"/>
        <w:sectPr w:rsidR="00481141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22" w:name="block-147410801"/>
      <w:bookmarkStart w:id="23" w:name="block-14741080"/>
      <w:bookmarkEnd w:id="22"/>
      <w:bookmarkEnd w:id="23"/>
    </w:p>
    <w:p w:rsidR="00481141" w:rsidRDefault="00481141"/>
    <w:sectPr w:rsidR="00481141" w:rsidSect="00481141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ADE"/>
    <w:multiLevelType w:val="multilevel"/>
    <w:tmpl w:val="F0F480A0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70408A"/>
    <w:multiLevelType w:val="multilevel"/>
    <w:tmpl w:val="5322AF5A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F51B3"/>
    <w:multiLevelType w:val="multilevel"/>
    <w:tmpl w:val="DD5A797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133423"/>
    <w:multiLevelType w:val="multilevel"/>
    <w:tmpl w:val="B8E85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37F4E2B"/>
    <w:multiLevelType w:val="multilevel"/>
    <w:tmpl w:val="1ADA82D4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F625238"/>
    <w:multiLevelType w:val="multilevel"/>
    <w:tmpl w:val="04D60506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2B97CF6"/>
    <w:multiLevelType w:val="multilevel"/>
    <w:tmpl w:val="5B44BF32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D4E60EC"/>
    <w:multiLevelType w:val="multilevel"/>
    <w:tmpl w:val="1D908BE8"/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481141"/>
    <w:rsid w:val="00481141"/>
    <w:rsid w:val="00C9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a0"/>
    <w:link w:val="Header"/>
    <w:uiPriority w:val="99"/>
    <w:qFormat/>
    <w:rsid w:val="00841CD9"/>
  </w:style>
  <w:style w:type="character" w:customStyle="1" w:styleId="Heading1Char">
    <w:name w:val="Heading 1 Char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Подзаголовок Знак"/>
    <w:basedOn w:val="a0"/>
    <w:link w:val="a4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6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481141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48114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481141"/>
    <w:pPr>
      <w:spacing w:after="140"/>
    </w:pPr>
  </w:style>
  <w:style w:type="paragraph" w:styleId="aa">
    <w:name w:val="List"/>
    <w:basedOn w:val="a9"/>
    <w:rsid w:val="0048114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8114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481141"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  <w:rsid w:val="00481141"/>
  </w:style>
  <w:style w:type="paragraph" w:customStyle="1" w:styleId="Header">
    <w:name w:val="Header"/>
    <w:basedOn w:val="a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4">
    <w:name w:val="Subtitle"/>
    <w:basedOn w:val="a"/>
    <w:next w:val="a"/>
    <w:link w:val="a3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5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">
    <w:name w:val="Содержимое таблицы"/>
    <w:basedOn w:val="a"/>
    <w:qFormat/>
    <w:rsid w:val="00481141"/>
    <w:pPr>
      <w:suppressLineNumbers/>
    </w:pPr>
  </w:style>
  <w:style w:type="paragraph" w:customStyle="1" w:styleId="af0">
    <w:name w:val="Заголовок таблицы"/>
    <w:basedOn w:val="af"/>
    <w:qFormat/>
    <w:rsid w:val="00481141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8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60</Pages>
  <Words>13180</Words>
  <Characters>75126</Characters>
  <Application>Microsoft Office Word</Application>
  <DocSecurity>0</DocSecurity>
  <Lines>626</Lines>
  <Paragraphs>176</Paragraphs>
  <ScaleCrop>false</ScaleCrop>
  <Company>SPecialiST RePack</Company>
  <LinksUpToDate>false</LinksUpToDate>
  <CharactersWithSpaces>88130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</cp:revision>
  <dcterms:created xsi:type="dcterms:W3CDTF">2023-09-18T11:32:00Z</dcterms:created>
  <dcterms:modified xsi:type="dcterms:W3CDTF">2023-09-18T11:33:00Z</dcterms:modified>
  <dc:language>ru-RU</dc:language>
</cp:coreProperties>
</file>