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3294068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e2472c95-ee7e-44c9-b078-51339bb4a3b5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общего и профессионального образования Ростовской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80396ad5-8106-4cb6-8b70-17ca9308c5dd" w:id="2"/>
      <w:r>
        <w:rPr>
          <w:rFonts w:ascii="Times New Roman" w:hAnsi="Times New Roman"/>
          <w:b/>
          <w:i w:val="false"/>
          <w:color w:val="000000"/>
          <w:sz w:val="28"/>
        </w:rPr>
        <w:t>Отдел образования Боковского района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"Грачевская СОШ имени С.Ф.Лиховидова" Боковского района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МБОУ " Грачевская СОШ имени С.Ф. Лиховидова" Боковского района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Порунова Н.М.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98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3096385)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«Окружающий мир»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1-4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33a6f4f1-a4d0-4904-9be8-f3bc488806fd" w:id="3"/>
      <w:r>
        <w:rPr>
          <w:rFonts w:ascii="Times New Roman" w:hAnsi="Times New Roman"/>
          <w:b/>
          <w:i w:val="false"/>
          <w:color w:val="000000"/>
          <w:sz w:val="28"/>
        </w:rPr>
        <w:t>Боковский район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0b7b3d71-5853-496b-aaf6-553eb70dbc73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23294068" w:id="5"/>
    <w:p>
      <w:pPr>
        <w:sectPr>
          <w:pgSz w:w="11906" w:h="16383" w:orient="portrait"/>
        </w:sectPr>
      </w:pPr>
    </w:p>
    <w:bookmarkEnd w:id="5"/>
    <w:bookmarkEnd w:id="0"/>
    <w:bookmarkStart w:name="block-23294067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ОБЩАЯ ХАРАКТЕРИСТИКА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ЦЕЛИ ИЗУЧЕНИЯ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ценности здоровья человека, его сохранения и укрепления, приверженности здоровому образу жизни;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уважения к истории, культуре, традициям народов Российской Федерации;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Отбор содержания программы по окружающему миру осуществлён на основе следующих ведущих идей: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раскрытие роли человека в природе и обществе;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МЕСТО УЧЕБНОГО ПРЕДМЕТА «ОКРУЖАЮЩИЙ МИР» В УЧЕБНОМ ПЛАНЕ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bookmarkStart w:name="block-23294067" w:id="7"/>
    <w:p>
      <w:pPr>
        <w:sectPr>
          <w:pgSz w:w="11906" w:h="16383" w:orient="portrait"/>
        </w:sectPr>
      </w:pPr>
    </w:p>
    <w:bookmarkEnd w:id="7"/>
    <w:bookmarkEnd w:id="6"/>
    <w:bookmarkStart w:name="block-23294070" w:id="8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УЧЕБНОГО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Режим труда и отдыха.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Ценность и красота рукотворного мира. Правила поведения в социуме.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окружающего мира в 1 классе способствует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освоению на пропедевтическом уровне ряда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лиственных и хвойных растений, сравнивать их, устанавливать различия во внешнем виде.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Работа с информацией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иллюстрацию явления (объекта, предмета) с его названием.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домашних и диких животных, объяснять, чем они различаются.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Регулятивные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Совместная деятельность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Семья. Семейные ценности и традиции. Родословная. Составление схемы родословного древа, истории семьи.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познания природы: наблюдения, опыты, измерения.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ориентироваться в методах познания природы (наблюдение, опыт, сравнение, измерение);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на основе наблюдения состояние вещества (жидкое, твёрдое, газообразное);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символы РФ;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деревья, кустарники, травы; приводить примеры (в пределах изученного);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растения: дикорастущие и культурные; лекарственные и ядовитые (в пределах изученного);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прошлое, настоящее, будущее.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информацию, представленную в тексте, графически, аудиовизуально; 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читать информацию, представленную в схеме, таблице; 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используя текстовую информацию, заполнять таблицы; дополнять схемы; 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пример (рисунок, предложенную ситуацию) со временем протекания.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 (понятиях), соотносить их с краткой характеристикой: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понятия и термины, связанные с миром природы (среда обитания, тело, явление, вещество; заповедник); 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условия жизни на Земле, отличие нашей планеты от других планет Солнечной системы;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растений и животных, занесённых в Красную книгу России (на примере своей местности);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современные события от имени их участника.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Регулятивные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следовать образцу, предложенному плану и инструкции при решении учебной задачи;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контролировать с небольшой помощью учителя последовательность действий по решению учебной задачи; 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Совместная деятельность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причины возможных конфликтов, выбирать (из предложенных) способы их разрешения.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Семья – коллектив близких, родных людей. Семейный бюджет, доходы и расходы семьи. Уважение к семейным ценностям.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Страны и народы мира. Памятники природы и культуры – символы стран, в которых они находятся.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изучения природы. Карта мира. Материки и части света.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бактериях. Грибы: строение шляпочных грибов. Грибы съедобные и несъедобные.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Базовые логические и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цепи питания в природном сообществе;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Работа с информацией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читать несложные планы, соотносить условные обозначения с изображёнными объектами; 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безопасности при работе в информационной среде.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способствуют формированию умений: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понятиях, соотносить понятия и термины с их краткой характеристикой: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1. понятия и термины, связанные с социальным миром (безопасность, семейный бюджет, памятник культуры);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(характеризовать) условия жизни на Земле;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схожие, различные, индивидуальные признаки на основе сравнения объектов природы;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примеры, кратко характеризовать представителей разных царств природы;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называть признаки (характеризовать) животного (растения) как живого организма;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(характеризовать) отдельные страницы истории нашей страны (в пределах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>
      <w:pPr>
        <w:numPr>
          <w:ilvl w:val="0"/>
          <w:numId w:val="1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>
      <w:pPr>
        <w:numPr>
          <w:ilvl w:val="0"/>
          <w:numId w:val="1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причину возникающей трудности или ошибки, корректировать свои действия.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участвуя в совместной деятельности, выполнять роли руководителя (лидера), подчинённого;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самостоятельно разрешать возникающие конфликты с учётом этики общения.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История Отечества «Лента времени» и историческая карта.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значимые природные объекты списка Всемирного наследия в России и за рубежом (2–3 объекта).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Здоровый образ жизни: профилактика вредных привычек.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устанавливать последовательность этапов возрастного развития человека;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конструировать в учебных и игровых ситуациях правила безопасного поведения в среде обитания;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схемы природных объектов (строение почвы; движение реки, форма поверхности);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объекты природы с принадлежностью к определённой природной зоне;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классифицировать природные объекты по принадлежности к природной зоне;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2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>
      <w:pPr>
        <w:numPr>
          <w:ilvl w:val="0"/>
          <w:numId w:val="2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>
      <w:pPr>
        <w:numPr>
          <w:ilvl w:val="0"/>
          <w:numId w:val="2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Коммуникативные универсальные учебные действия способствуют формированию умений: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ситуации проявления нравственных качеств – отзывчивости, доброты, справедливости и др.;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составлять небольшие тексты «Права и обязанности гражданина РФ»;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небольшие тексты о знаменательных страницах истории нашей страны (в рамках изученного).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адекватно принимать оценку своей работы; планировать работу над ошибками; 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ошибки в своей и чужих работах, устанавливать их причины.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Совместная деятельность способствует формированию умений:</w:t>
      </w:r>
    </w:p>
    <w:p>
      <w:pPr>
        <w:numPr>
          <w:ilvl w:val="0"/>
          <w:numId w:val="2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>
      <w:pPr>
        <w:numPr>
          <w:ilvl w:val="0"/>
          <w:numId w:val="2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>
      <w:pPr>
        <w:numPr>
          <w:ilvl w:val="0"/>
          <w:numId w:val="2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bookmarkStart w:name="block-23294070" w:id="9"/>
    <w:p>
      <w:pPr>
        <w:sectPr>
          <w:pgSz w:w="11906" w:h="16383" w:orient="portrait"/>
        </w:sectPr>
      </w:pPr>
    </w:p>
    <w:bookmarkEnd w:id="9"/>
    <w:bookmarkEnd w:id="8"/>
    <w:bookmarkStart w:name="block-23294071" w:id="10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ОБРАЗОВАТЕЛЬНЫЕ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Гражданско-патриотического воспитания: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сопричастность к прошлому, настоящему и будущему своей страны и родного края;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Духовно-нравственного воспитания:</w:t>
      </w:r>
    </w:p>
    <w:p>
      <w:pPr>
        <w:numPr>
          <w:ilvl w:val="0"/>
          <w:numId w:val="2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>
      <w:pPr>
        <w:numPr>
          <w:ilvl w:val="0"/>
          <w:numId w:val="2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>
      <w:pPr>
        <w:numPr>
          <w:ilvl w:val="0"/>
          <w:numId w:val="2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Эстетического воспитания:</w:t>
      </w:r>
    </w:p>
    <w:p>
      <w:pPr>
        <w:numPr>
          <w:ilvl w:val="0"/>
          <w:numId w:val="2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>
      <w:pPr>
        <w:numPr>
          <w:ilvl w:val="0"/>
          <w:numId w:val="2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>
      <w:pPr>
        <w:numPr>
          <w:ilvl w:val="0"/>
          <w:numId w:val="2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>
      <w:pPr>
        <w:numPr>
          <w:ilvl w:val="0"/>
          <w:numId w:val="2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Трудового воспитания:</w:t>
      </w:r>
    </w:p>
    <w:p>
      <w:pPr>
        <w:numPr>
          <w:ilvl w:val="0"/>
          <w:numId w:val="3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Экологического воспитания:</w:t>
      </w:r>
    </w:p>
    <w:p>
      <w:pPr>
        <w:numPr>
          <w:ilvl w:val="0"/>
          <w:numId w:val="3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Ценности научного познания:</w:t>
      </w:r>
    </w:p>
    <w:p>
      <w:pPr>
        <w:numPr>
          <w:ilvl w:val="0"/>
          <w:numId w:val="3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познания для развития человека, необходимости самообразования и саморазвития;</w:t>
      </w:r>
    </w:p>
    <w:p>
      <w:pPr>
        <w:numPr>
          <w:ilvl w:val="0"/>
          <w:numId w:val="3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1) Базовые логические действия: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объединять части объекта (объекты) по определённому признаку;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существенный признак для классификации, классифицировать предложенные объекты;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2) Базовые исследовательские действия: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интерес к экспериментам, проводимым под руководством учителя;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3) Работа с информацией: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читать и интерпретировать графически представленную информацию (схему, таблицу, иллюстрацию);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диалогов задавать вопросы, высказывать суждения, оценивать выступления участников;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ведения диалога и дискуссии; проявлять уважительное отношение к собеседнику;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устные и письменные тексты (описание, рассуждение, повествование);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1) Самоорганизация:</w:t>
      </w:r>
    </w:p>
    <w:p>
      <w:pPr>
        <w:numPr>
          <w:ilvl w:val="0"/>
          <w:numId w:val="3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планировать самостоятельно или с небольшой помощью учителя действия по решению учебной задачи; </w:t>
      </w:r>
    </w:p>
    <w:p>
      <w:pPr>
        <w:numPr>
          <w:ilvl w:val="0"/>
          <w:numId w:val="3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 и операций.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2) Самоконтроль и самооценка: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осуществлять контроль процесса и результата своей деятельности;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ошибки в своей работе и устанавливать их причины;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корректировать свои действия при необходимости (с небольшой помощью учителя);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объективно оценивать результаты своей деятельности, соотносить свою оценку с оценкой учителя;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целесообразность выбранных способов действия, при необходимости корректировать их.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деятельность: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готовность руководить, выполнять поручения, подчиняться;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ответственно выполнять свою часть работы. 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1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воспроизводить название своего населённого пункта, региона, страны;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ухода за комнатными растениями и домашними животными;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использования электронных средств, оснащённых экраном;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здорового питания и личной гигиены;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пешехода;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в природе;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взрослых (учителя, родители) пользоваться электронным дневником и электронными ресурсами школы.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2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Россию на карте мира, на карте России - Москву, свой регион и его главный город;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узнавать государственную символику Российской Федерации (гимн, герб, флаг) и своего региона;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изученные объекты живой и неживой природы по предложенным признакам;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объекты живой и неживой природы на основе внешних признаков;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ориентироваться на местности по местным природным признакам, Солнцу, компасу;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по заданному плану развёрнутые высказывания о природе и обществе;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режим дня и питания;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 осуществлять коммуникацию в школьных сообществах с помощью учителя (при необходимости).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3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показывать на карте мира материки, изученные страны мира;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расходы и доходы семейного бюджета;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изученные объекты живой и неживой природы, проводить простейшую классификацию;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по заданному количеству признаков объекты живой и неживой природы;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пассажира железнодорожного, водного и авиатранспорта;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основы профилактики заболеваний;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во дворе жилого дома;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на природе;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возможных мошеннических действиях при общении в мессенджерах.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4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в социуме;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России);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показывать на исторической карте места изученных исторических событий;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место изученных событий на «ленте времени»;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знать основные права и обязанности гражданина Российской Федерации;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наиболее значимые природные объекты Всемирного наследия в России и за рубежом (в пределах изученного);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называть экологические проблемы и определять пути их решения;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по заданному плану собственные развёрнутые высказывания о природе и обществе;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на природе;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осознавать возможные последствия вредных привычек для здоровья и жизни человека;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при езде на велосипеде, самокате;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bookmarkStart w:name="block-23294071" w:id="11"/>
    <w:p>
      <w:pPr>
        <w:sectPr>
          <w:pgSz w:w="11906" w:h="16383" w:orient="portrait"/>
        </w:sectPr>
      </w:pPr>
    </w:p>
    <w:bookmarkEnd w:id="11"/>
    <w:bookmarkEnd w:id="10"/>
    <w:bookmarkStart w:name="block-23294069" w:id="12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9"/>
        <w:gridCol w:w="2560"/>
        <w:gridCol w:w="1421"/>
        <w:gridCol w:w="2456"/>
        <w:gridCol w:w="2579"/>
        <w:gridCol w:w="3849"/>
      </w:tblGrid>
      <w:tr>
        <w:trPr>
          <w:trHeight w:val="300" w:hRule="atLeast"/>
          <w:trHeight w:val="144" w:hRule="atLeast"/>
        </w:trPr>
        <w:tc>
          <w:tcPr>
            <w:tcW w:w="5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90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Разные группы животных.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66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69"/>
        <w:gridCol w:w="2080"/>
        <w:gridCol w:w="1493"/>
        <w:gridCol w:w="2541"/>
        <w:gridCol w:w="2658"/>
        <w:gridCol w:w="4053"/>
      </w:tblGrid>
      <w:tr>
        <w:trPr>
          <w:trHeight w:val="300" w:hRule="atLeast"/>
          <w:trHeight w:val="144" w:hRule="atLeast"/>
        </w:trPr>
        <w:tc>
          <w:tcPr>
            <w:tcW w:w="53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Семья. Семейные ценности и традиции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3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69"/>
        <w:gridCol w:w="2080"/>
        <w:gridCol w:w="1493"/>
        <w:gridCol w:w="2541"/>
        <w:gridCol w:w="2658"/>
        <w:gridCol w:w="4053"/>
      </w:tblGrid>
      <w:tr>
        <w:trPr>
          <w:trHeight w:val="300" w:hRule="atLeast"/>
          <w:trHeight w:val="144" w:hRule="atLeast"/>
        </w:trPr>
        <w:tc>
          <w:tcPr>
            <w:tcW w:w="53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- коллектив близких. Родных людей.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Бактерии, грибы и их разнообразие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66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9"/>
        <w:gridCol w:w="2320"/>
        <w:gridCol w:w="1457"/>
        <w:gridCol w:w="2499"/>
        <w:gridCol w:w="2618"/>
        <w:gridCol w:w="3951"/>
      </w:tblGrid>
      <w:tr>
        <w:trPr>
          <w:trHeight w:val="300" w:hRule="atLeast"/>
          <w:trHeight w:val="144" w:hRule="atLeast"/>
        </w:trPr>
        <w:tc>
          <w:tcPr>
            <w:tcW w:w="52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60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наследия. Экологические проблемы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3294069" w:id="13"/>
    <w:p>
      <w:pPr>
        <w:sectPr>
          <w:pgSz w:w="16383" w:h="11906" w:orient="landscape"/>
        </w:sectPr>
      </w:pPr>
    </w:p>
    <w:bookmarkEnd w:id="13"/>
    <w:bookmarkEnd w:id="12"/>
    <w:bookmarkStart w:name="block-23294074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62"/>
        <w:gridCol w:w="3520"/>
        <w:gridCol w:w="1054"/>
        <w:gridCol w:w="2029"/>
        <w:gridCol w:w="2181"/>
        <w:gridCol w:w="1679"/>
        <w:gridCol w:w="2669"/>
      </w:tblGrid>
      <w:tr>
        <w:trPr>
          <w:trHeight w:val="300" w:hRule="atLeast"/>
          <w:trHeight w:val="144" w:hRule="atLeast"/>
        </w:trPr>
        <w:tc>
          <w:tcPr>
            <w:tcW w:w="32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04.09.2023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страна – Россия, Российская Федерация. Что такое Родина?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06.09.2023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Родина: от края и до края. Символы России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11.09.2023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13.09.2023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18.09.2023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20.09.2023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Столица России ‒ Москва. Достопримечательности Москвы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25.09.2023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5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окружающий мир? Что природа даёт человеку?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27.09.2023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02.10.2023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04.10.2023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09.10.2023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11.10.2023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мы знаем о растениях? Что общего у разных растений?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16.10.2023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18.10.2023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Комнатные растения. Растения в твоём доме: краткое описание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23.10.2023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мы ухаживаем за растениями (практическая работа)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25.10.2023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растений: узнавание, называние, краткое описание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08.11.2023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13.11.2023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15.11.2023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20.11.2023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22.11.2023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27.11.2023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29.11.2023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04.12.2023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06.12.2023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11.12.2023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чем похожи все звери: главная особенность этой группы животных. Забота зверей о своих детёнышах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13.12.2023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18.12.2023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Ты – пешеход!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20.12.2023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25.12.2023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Родина. Первоначальные сведения о родном крае: название. Моя малая родина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27.12.2023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10.01.2024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15.01.2024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17.01.2024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22.01.2024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природы в жизни людей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24.01.2024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29.01.2024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погодой. Анализ результатов наблюдений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31.01.2024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05.02.2024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07.02.2024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Откуда в снежках грязь?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19.02.2024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живут растения?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21.02.2024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26.02.2024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28.02.2024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Откуда берётся и куда девается мусор?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04.03.2024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06.03.2024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11.03.2024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13.03.2024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Где живут белые медведи?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18.03.2024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600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Где живут слоны?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20.03.2024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Перелётные и зимующие птицы. Где зимуют птицы?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01.04.2024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03.04.2024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08.04.2024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10.04.2024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15.04.2024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Почему мы любим кошек и собак?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17.04.2024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Прогулки на природе. Правила поведения в природе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22.04.2024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24.04.2024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06.05.2024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08.05.2024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13.05.2024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15.05.2024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Зачем люди осваивают космос?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20.05.2024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20.05.2024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60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заботится о домашних животных Профессии людей, которые заботятся о животных. Мои домашние питомцы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22.05.2024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Повторение изученного в 1 классе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22.05.2024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66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69"/>
        <w:gridCol w:w="3600"/>
        <w:gridCol w:w="1066"/>
        <w:gridCol w:w="2043"/>
        <w:gridCol w:w="2194"/>
        <w:gridCol w:w="1538"/>
        <w:gridCol w:w="2684"/>
      </w:tblGrid>
      <w:tr>
        <w:trPr>
          <w:trHeight w:val="300" w:hRule="atLeast"/>
          <w:trHeight w:val="144" w:hRule="atLeast"/>
        </w:trPr>
        <w:tc>
          <w:tcPr>
            <w:tcW w:w="3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96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‒ Россия, Российская Федерация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край, его природные достопримечательности. Город и село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России (Остров Врангеля, Большой Арктический заповедник). Охрана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России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Поволжья и других территорий РФ: традиции, обычаи, праздники. Родной край, город (село)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7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Связи в природе: зависимость изменений в живой природе от изменений в неживой природе. Неживая и живая природа. Явления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осенью и зимой. Явления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человек трудится? Ценность труда и трудолюбия. Профессии. Все профессии важны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зимой. Невидимые нити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Земля - живая планета Солнечной системы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Деревья, кустарники, травы родного края (узнавание, называние, краткое описание). Какие бывают растения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 родного края и разных территорий России. Какие бывают животные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весной и летом. Невидимые нити. Впереди лето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условий. Комнатные растения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Из чего что сделано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активности. Если хочешь быть здоров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Рациональное питание: количество приёмов пищи и рацион питания. Витамины и здоровье ребёнка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150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качелях. На воде и в лесу. Опасные незнакомцы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культурного поведения в общественных местах. Что такое этикет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ценности и традиции. Труд, досуг, занятия членов семьи. Наша дружная семья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пользование Интернетом. Ты и твои друзья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наземного транспорта. Мы — пассажиры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Земли - глобус, карта, план. Практическая работа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Карта мира. Материки и океаны. Практическая работа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Ориентирование на местности по местным природным признакам и с использованием компаса. Практическая работа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Формы земной поверхности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и их потомство. Размножение животных. Стадии развития насекомого, земноводных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Москва ‒ столица России. Герб Москвы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Москвы: Большой театр, МГУ, Московский цирк, Театр кукол имени С.В. Образцова. Путешествие по Москве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весной и летом. Явления природы. В гости к весне. Впереди лето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Древние кремлёвские города: Нижний Новгород, Псков, Смоленск. Города России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https://m.edsoo.ru/f840c162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https://m.edsoo.ru/f840f9fc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https://m.edsoo.ru/f840ff74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https://m.edsoo.ru/f841330e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https://m.edsoo.ru/f84123aa</w:t>
              </w:r>
            </w:hyperlink>
          </w:p>
        </w:tc>
      </w:tr>
      <w:tr>
        <w:trPr>
          <w:trHeight w:val="195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https://m.edsoo.ru/f840c7ca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https://m.edsoo.ru/f840c392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https://m.edsoo.ru/f840d328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https://m.edsoo.ru/f840cb62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Распространение воды в природе: водоёмы, реки. Круговорот воды в природе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https://m.edsoo.ru/f840ce78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https://m.edsoo.ru/f840d03a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https://m.edsoo.ru/f840da26</w:t>
              </w:r>
            </w:hyperlink>
          </w:p>
        </w:tc>
      </w:tr>
      <w:tr>
        <w:trPr>
          <w:trHeight w:val="18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https://m.edsoo.ru/f840df26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https://m.edsoo.ru/f840e0de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https://m.edsoo.ru/f840e282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https://m.edsoo.ru/f840e41c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https://m.edsoo.ru/f840e6a6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https://m.edsoo.ru/f840e85e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Жизнь животных в разные времена года. Разнообразие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https://m.edsoo.ru/f840ea16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питания животных. Цепи питания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https://m.edsoo.ru/f840ea16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Размножение и развитие рыб, птиц, зверей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https://m.edsoo.ru/f840ebe2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животных в природе и жизни людей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https://m.edsoo.ru/f840ed90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https://m.edsoo.ru/f840ef2a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https://m.edsoo.ru/f840fde4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https://m.edsoo.ru/f840f240</w:t>
              </w:r>
            </w:hyperlink>
          </w:p>
        </w:tc>
      </w:tr>
      <w:tr>
        <w:trPr>
          <w:trHeight w:val="16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https://m.edsoo.ru/f84104ba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https://m.edsoo.ru/f8410f78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https://m.edsoo.ru/f84116c6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https://m.edsoo.ru/f8410dd4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https://m.edsoo.ru/f8410aa0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https://m.edsoo.ru/f8410654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https://m.edsoo.ru/f8410c3a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https://m.edsoo.ru/f8410910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"Человек - часть природы. Строение тела человека"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во дворе жилого дома.Безопасность в доме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https://m.edsoo.ru/f8411f90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https://m.edsoo.ru/f8411dd8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https://m.edsoo.ru/f8411c0c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Соблюдение правил перемещения внутри двора и пересечения дворовой проезжей части. Знаки безопасности во дворе жилого дома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https://m.edsoo.ru/f84118a6</w:t>
              </w:r>
            </w:hyperlink>
          </w:p>
        </w:tc>
      </w:tr>
      <w:tr>
        <w:trPr>
          <w:trHeight w:val="20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https://m.edsoo.ru/f84112c0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https://m.edsoo.ru/f841254e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https://m.edsoo.ru/f8412706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https://m.edsoo.ru/f8412896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https://m.edsoo.ru/f8412a1c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Семья: традиции, праздники. Государственный бюджет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https://m.edsoo.ru/f8412ef4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https://m.edsoo.ru/f8413c3c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России: Ростов, Углич, Ярославль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https://m.edsoo.ru/f8413e30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https://m.edsoo.ru/f84140ba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https://m.edsoo.ru/f841380e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https://m.edsoo.ru/f8414d1c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https://m.edsoo.ru/f8414eca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6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времён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https://m.edsoo.ru/f8418dc2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https://m.edsoo.ru/f8415118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https://m.edsoo.ru/f8415b9a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https://m.edsoo.ru/f841580c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https://m.edsoo.ru/f8415636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https://m.edsoo.ru/f8418dc2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https://m.edsoo.ru/f8415da2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https://m.edsoo.ru/f8415f50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https://m.edsoo.ru/f8416306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https://m.edsoo.ru/f84164be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https://m.edsoo.ru/f8416180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https://m.edsoo.ru/f8416996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https://m.edsoo.ru/f8416b58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Водоёмы Земли, их разнообразие. Естественные водоёмы: океан, море, озеро, болото. Примеры водоёмов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https://m.edsoo.ru/f8416cfc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https://m.edsoo.ru/f8416fae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https://m.edsoo.ru/f8417b34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https://m.edsoo.ru/f8417d1e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https://m.edsoo.ru/f84181ce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https://m.edsoo.ru/f84185ac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https://m.edsoo.ru/f8417526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Водоёмы и реки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рек и водоёмов человеком (хозяйственная деятельность, отдых). Охрана рек и водоёмов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https://m.edsoo.ru/f8419c54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Новейшее время: история продолжается сегодня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https://m.edsoo.ru/f8419894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Российской империи. Пётр I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https://m.edsoo.ru/f841b284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https://m.edsoo.ru/f841b4aa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https://m.edsoo.ru/f841c56c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Всё для фронта – всё для победы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https://m.edsoo.ru/f841c9f4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https://m.edsoo.ru/f841dac0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https://m.edsoo.ru/f841d188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https://m.edsoo.ru/f841d8ea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Права и обязанности гражданина Российской Федерации. Права ребёнка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https://m.edsoo.ru/f841d336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https://m.edsoo.ru/f841dc50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3294074" w:id="15"/>
    <w:p>
      <w:pPr>
        <w:sectPr>
          <w:pgSz w:w="16383" w:h="11906" w:orient="landscape"/>
        </w:sectPr>
      </w:pPr>
    </w:p>
    <w:bookmarkEnd w:id="15"/>
    <w:bookmarkEnd w:id="14"/>
    <w:bookmarkStart w:name="block-23294072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ВАРИАНТ 2. ДЛЯ САМОСТОЯТЕЛЬНОГО КОНСТРУИРОВАНИЯ ПОУРОЧНОГО ПЛАНИРОВАНИЯ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страна – Россия, Российская Федерация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Родина: от края и до края. Символы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7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Родина. Первоначальные сведения о родном крае: название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идём в театр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Культура народов России. Фольклор народов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Культура народов России. Декоративное искусство народов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погодой. Анализ результатов наблюдений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3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Прогулки на природе. Правила поведения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мы знаем о растениях?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растение живет?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Комнатные растения. Растения в твоем доме: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чем похожи все звери: главная особенность этой группы животных. Забота зверей о своих детенышах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земноводные (узнавание, называние, краткое описание).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пресмыкающиеся (узнавание, называние, краткое описание).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Где живут насекомые? Насекомые: место обитания, питание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[[Ты – пешеход!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Правила использования электронных устройств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66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Россия, Российская Федерация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Москва - столица России. Герб Москвы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истории: как Москва строилась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Народы Севера: традиции, обычаи, праздники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3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Значимые события истории родного края. Исторические памятники, старинные постройки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человек трудится? Ценность труда и трудолюбия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урок.Тематическая проверочная работа по разделу "Человек и общество"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Звездное небо: звезды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Земля – живая планета Солнечной системы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Почему на Земле есть жизнь? Условия жизни на Земле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Ориентирование на местности с использованием компаса. Практическая работа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весной и летом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и их потомство Размножение животных. Стадии развития насекомого, земноводных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Юга России (Кавказский заповедник)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урок.Тематическая проверочная работа по разделу "Человек и природа"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Рациональное питание: количество приемов пищи и рацион питания. Витамины и здоровье ребенка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наземного транспорта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https://m.edsoo.ru/f841330e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https://m.edsoo.ru/f841254e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https://m.edsoo.ru/f84123aa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https://m.edsoo.ru/f8412d5a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https://m.edsoo.ru/f84140ba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https://m.edsoo.ru/f841427c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https://m.edsoo.ru/f84134bc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https://m.edsoo.ru/f841380e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https://m.edsoo.ru/f8413e30</w:t>
              </w:r>
            </w:hyperlink>
          </w:p>
        </w:tc>
      </w:tr>
      <w:tr>
        <w:trPr>
          <w:trHeight w:val="138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https://m.edsoo.ru/f841367e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Трудолюбие как общественно значимая ценность в культуре народов России. Традиции воспитания трудолюбия у детей разных народов нашей страны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https://m.edsoo.ru/f8413c3c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https://m.edsoo.ru/f841213e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https://m.edsoo.ru/f8412ef4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https://m.edsoo.ru/f841314c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https://m.edsoo.ru/f841481c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https://m.edsoo.ru/f8414650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https://m.edsoo.ru/f84149d4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https://m.edsoo.ru/f8414b6e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Семья: традиции, праздники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https://m.edsoo.ru/f84112c0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https://m.edsoo.ru/f840c162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https://m.edsoo.ru/f840c392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https://m.edsoo.ru/f840c9c8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https://m.edsoo.ru/f840c7ca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https://m.edsoo.ru/f840cce8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https://m.edsoo.ru/f840cb62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Распространение воды в природе: водоемы, реки. Круговорот воды в природе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https://m.edsoo.ru/f840ce78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https://m.edsoo.ru/f840d03a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https://m.edsoo.ru/f840d328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https://m.edsoo.ru/f840d846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https://m.edsoo.ru/f8412706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https://m.edsoo.ru/f8412896</w:t>
              </w:r>
            </w:hyperlink>
          </w:p>
        </w:tc>
      </w:tr>
      <w:tr>
        <w:trPr>
          <w:trHeight w:val="16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Почва, её состав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https://m.edsoo.ru/f840dd78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https://m.edsoo.ru/f840dbde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https://m.edsoo.ru/f840f9fc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https://m.edsoo.ru/f840df26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https://m.edsoo.ru/f840f240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https://m.edsoo.ru/f840e0de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https://m.edsoo.ru/f840e282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https://m.edsoo.ru/f840e41c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https://m.edsoo.ru/f840e6a6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https://m.edsoo.ru/f840fde4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https://m.edsoo.ru/f8412a1c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Жизнь животных в разные времена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https://m.edsoo.ru/f840e85e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https://m.edsoo.ru/f840ea16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https://m.edsoo.ru/f840ebe2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https://m.edsoo.ru/f840ed90</w:t>
              </w:r>
            </w:hyperlink>
          </w:p>
        </w:tc>
      </w:tr>
      <w:tr>
        <w:trPr>
          <w:trHeight w:val="16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https://m.edsoo.ru/f840ef2a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https://m.edsoo.ru/f840f0b0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https://m.edsoo.ru/f8412b98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https://m.edsoo.ru/f841030c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https://m.edsoo.ru/f840ff74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https://m.edsoo.ru/f8410122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https://m.edsoo.ru/f84104ba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https://m.edsoo.ru/f8410654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https://m.edsoo.ru/f84116c6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https://m.edsoo.ru/f8410aa0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https://m.edsoo.ru/f8410dd4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Кровеносная и нервная система и ее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https://m.edsoo.ru/f8411108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https://m.edsoo.ru/f841146e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https://m.edsoo.ru/f8410f78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"Человек - часть природы. Строение тела человека"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https://m.edsoo.ru/f8410c3a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https://m.edsoo.ru/f84118a6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https://m.edsoo.ru/f8411a5e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https://m.edsoo.ru/f8410910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https://m.edsoo.ru/f8411c0c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https://m.edsoo.ru/f8411dd8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https://m.edsoo.ru/f8411f90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https://m.edsoo.ru/f841d8ea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https://m.edsoo.ru/f841d188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Права и обязанности гражданина Российской Федерации. Права ребенка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https://m.edsoo.ru/f841d336</w:t>
              </w:r>
            </w:hyperlink>
          </w:p>
        </w:tc>
      </w:tr>
      <w:tr>
        <w:trPr>
          <w:trHeight w:val="141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https://m.edsoo.ru/f841dac0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https://m.edsoo.ru/f841e664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https://m.edsoo.ru/f841e4c0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https://m.edsoo.ru/f841e876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https://m.edsoo.ru/f841dc50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https://m.edsoo.ru/f8418bb0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https://m.edsoo.ru/f8418dc2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https://m.edsoo.ru/f841a082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https://m.edsoo.ru/f841a262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https://m.edsoo.ru/f8419894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https://m.edsoo.ru/f8419894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https://m.edsoo.ru/f8419c54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Российской империи. Пётр 1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https://m.edsoo.ru/f841b284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https://m.edsoo.ru/f8419e7a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https://m.edsoo.ru/f841b4aa</w:t>
              </w:r>
            </w:hyperlink>
          </w:p>
        </w:tc>
      </w:tr>
      <w:tr>
        <w:trPr>
          <w:trHeight w:val="21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https://m.edsoo.ru/f841b694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https://m.edsoo.ru/f841b89c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https://m.edsoo.ru/f841bf72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https://m.edsoo.ru/f841c12a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https://m.edsoo.ru/f841c56c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 для фронта – все для победы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https://m.edsoo.ru/f841c9f4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https://m.edsoo.ru/f841cd14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https://m.edsoo.ru/f841cf94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https://m.edsoo.ru/f841ae1a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https://m.edsoo.ru/f8415b9a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https://m.edsoo.ru/f841d516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https://m.edsoo.ru/f841a62c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https://m.edsoo.ru/f841a82a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https://m.edsoo.ru/f8414d1c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https://m.edsoo.ru/f8414eca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времен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https://m.edsoo.ru/f841668a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https://m.edsoo.ru/f841668a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https://m.edsoo.ru/f8416806</w:t>
              </w:r>
            </w:hyperlink>
          </w:p>
        </w:tc>
      </w:tr>
      <w:tr>
        <w:trPr>
          <w:trHeight w:val="186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Водоемы Земли, их разнообразие. Естественные водоемы: океан, море, озеро, болото. Примеры водоемов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https://m.edsoo.ru/f8416996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https://m.edsoo.ru/f8416b58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https://m.edsoo.ru/f8416cfc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https://m.edsoo.ru/f8416fae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Водоемы и реки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https://m.edsoo.ru/f8417382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рек и водоемов человеком (хозяйственная деятельность, отдых). Охрана рек и водоемов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https://m.edsoo.ru/f8417526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https://m.edsoo.ru/f8417918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https://m.edsoo.ru/f8417b34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https://m.edsoo.ru/f8417d1e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https://m.edsoo.ru/f84183b8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https://m.edsoo.ru/f84181ce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https://m.edsoo.ru/f8418778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https://m.edsoo.ru/f84185ac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https://m.edsoo.ru/f841546a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https://m.edsoo.ru/f841580c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https://m.edsoo.ru/f8415118</w:t>
              </w:r>
            </w:hyperlink>
          </w:p>
        </w:tc>
      </w:tr>
      <w:tr>
        <w:trPr>
          <w:trHeight w:val="16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https://m.edsoo.ru/f84152c6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https://m.edsoo.ru/f8415636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https://m.edsoo.ru/f8415da2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https://m.edsoo.ru/f8416306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https://m.edsoo.ru/f8416180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https://m.edsoo.ru/f8415f50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3294072" w:id="17"/>
    <w:p>
      <w:pPr>
        <w:sectPr>
          <w:pgSz w:w="16383" w:h="11906" w:orient="landscape"/>
        </w:sectPr>
      </w:pPr>
    </w:p>
    <w:bookmarkEnd w:id="17"/>
    <w:bookmarkEnd w:id="16"/>
    <w:bookmarkStart w:name="block-23294073" w:id="1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12cc1628-0d25-4286-88bf-ee4d9ac08191" w:id="19"/>
      <w:r>
        <w:rPr>
          <w:rFonts w:ascii="Times New Roman" w:hAnsi="Times New Roman"/>
          <w:b w:val="false"/>
          <w:i w:val="false"/>
          <w:color w:val="000000"/>
          <w:sz w:val="28"/>
        </w:rPr>
        <w:t>А.А.Плешаков</w:t>
      </w:r>
      <w:bookmarkEnd w:id="19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23294073" w:id="20"/>
    <w:p>
      <w:pPr>
        <w:sectPr>
          <w:pgSz w:w="11906" w:h="16383" w:orient="portrait"/>
        </w:sectPr>
      </w:pPr>
    </w:p>
    <w:bookmarkEnd w:id="20"/>
    <w:bookmarkEnd w:id="18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0">
    <w:multiLevelType w:val="multilevel"/>
    <w:lvl w:ilvl="0">
      <w:start w:val="1"/>
      <w:numFmt w:val="decimal"/>
      <w:lvlText w:val="%1."/>
      <w:lvlJc w:val="left"/>
      <w:pPr>
        <w:ind w:left="960" w:hanging="360"/>
      </w:pPr>
    </w:lvl>
  </w:abstractNum>
  <w:abstractNum w:abstractNumId="1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2">
    <w:multiLevelType w:val="multilevel"/>
    <w:lvl w:ilvl="0">
      <w:start w:val="2"/>
      <w:numFmt w:val="decimal"/>
      <w:lvlText w:val="%1."/>
      <w:lvlJc w:val="left"/>
      <w:pPr>
        <w:ind w:left="960" w:hanging="360"/>
      </w:pPr>
    </w:lvl>
  </w:abstractNum>
  <w:abstractNum w:abstractNumId="1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</w:numbering>
</file>

<file path=word/settings.xml><?xml version="1.0" encoding="utf-8"?>
<w:settings xmlns:w="http://schemas.openxmlformats.org/wordprocessingml/2006/main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16e4" Type="http://schemas.openxmlformats.org/officeDocument/2006/relationships/hyperlink" Id="rId4"/>
    <Relationship TargetMode="External" Target="https://m.edsoo.ru/7f4116e4" Type="http://schemas.openxmlformats.org/officeDocument/2006/relationships/hyperlink" Id="rId5"/>
    <Relationship TargetMode="External" Target="https://m.edsoo.ru/7f4116e4" Type="http://schemas.openxmlformats.org/officeDocument/2006/relationships/hyperlink" Id="rId6"/>
    <Relationship TargetMode="External" Target="https://m.edsoo.ru/7f4116e4" Type="http://schemas.openxmlformats.org/officeDocument/2006/relationships/hyperlink" Id="rId7"/>
    <Relationship TargetMode="External" Target="https://m.edsoo.ru/7f4116e4" Type="http://schemas.openxmlformats.org/officeDocument/2006/relationships/hyperlink" Id="rId8"/>
    <Relationship TargetMode="External" Target="https://m.edsoo.ru/7f4116e4" Type="http://schemas.openxmlformats.org/officeDocument/2006/relationships/hyperlink" Id="rId9"/>
    <Relationship TargetMode="External" Target="https://m.edsoo.ru/7f4116e4" Type="http://schemas.openxmlformats.org/officeDocument/2006/relationships/hyperlink" Id="rId10"/>
    <Relationship TargetMode="External" Target="https://m.edsoo.ru/7f4116e4" Type="http://schemas.openxmlformats.org/officeDocument/2006/relationships/hyperlink" Id="rId11"/>
    <Relationship TargetMode="External" Target="https://m.edsoo.ru/7f4116e4" Type="http://schemas.openxmlformats.org/officeDocument/2006/relationships/hyperlink" Id="rId12"/>
    <Relationship TargetMode="External" Target="https://m.edsoo.ru/7f4116e4" Type="http://schemas.openxmlformats.org/officeDocument/2006/relationships/hyperlink" Id="rId13"/>
    <Relationship TargetMode="External" Target="https://m.edsoo.ru/7f4116e4" Type="http://schemas.openxmlformats.org/officeDocument/2006/relationships/hyperlink" Id="rId14"/>
    <Relationship TargetMode="External" Target="https://m.edsoo.ru/7f412850" Type="http://schemas.openxmlformats.org/officeDocument/2006/relationships/hyperlink" Id="rId15"/>
    <Relationship TargetMode="External" Target="https://m.edsoo.ru/7f412850" Type="http://schemas.openxmlformats.org/officeDocument/2006/relationships/hyperlink" Id="rId16"/>
    <Relationship TargetMode="External" Target="https://m.edsoo.ru/7f412850" Type="http://schemas.openxmlformats.org/officeDocument/2006/relationships/hyperlink" Id="rId17"/>
    <Relationship TargetMode="External" Target="https://m.edsoo.ru/7f412850" Type="http://schemas.openxmlformats.org/officeDocument/2006/relationships/hyperlink" Id="rId18"/>
    <Relationship TargetMode="External" Target="https://m.edsoo.ru/7f412850" Type="http://schemas.openxmlformats.org/officeDocument/2006/relationships/hyperlink" Id="rId19"/>
    <Relationship TargetMode="External" Target="https://m.edsoo.ru/7f412850" Type="http://schemas.openxmlformats.org/officeDocument/2006/relationships/hyperlink" Id="rId20"/>
    <Relationship TargetMode="External" Target="https://m.edsoo.ru/7f412850" Type="http://schemas.openxmlformats.org/officeDocument/2006/relationships/hyperlink" Id="rId21"/>
    <Relationship TargetMode="External" Target="https://m.edsoo.ru/7f412850" Type="http://schemas.openxmlformats.org/officeDocument/2006/relationships/hyperlink" Id="rId22"/>
    <Relationship TargetMode="External" Target="https://m.edsoo.ru/7f412850" Type="http://schemas.openxmlformats.org/officeDocument/2006/relationships/hyperlink" Id="rId23"/>
    <Relationship TargetMode="External" Target="https://m.edsoo.ru/f840c162" Type="http://schemas.openxmlformats.org/officeDocument/2006/relationships/hyperlink" Id="rId24"/>
    <Relationship TargetMode="External" Target="https://m.edsoo.ru/f840f9fc" Type="http://schemas.openxmlformats.org/officeDocument/2006/relationships/hyperlink" Id="rId25"/>
    <Relationship TargetMode="External" Target="https://m.edsoo.ru/f840ff74" Type="http://schemas.openxmlformats.org/officeDocument/2006/relationships/hyperlink" Id="rId26"/>
    <Relationship TargetMode="External" Target="https://m.edsoo.ru/f841330e" Type="http://schemas.openxmlformats.org/officeDocument/2006/relationships/hyperlink" Id="rId27"/>
    <Relationship TargetMode="External" Target="https://m.edsoo.ru/f84123aa" Type="http://schemas.openxmlformats.org/officeDocument/2006/relationships/hyperlink" Id="rId28"/>
    <Relationship TargetMode="External" Target="https://m.edsoo.ru/f840c7ca" Type="http://schemas.openxmlformats.org/officeDocument/2006/relationships/hyperlink" Id="rId29"/>
    <Relationship TargetMode="External" Target="https://m.edsoo.ru/f840c392" Type="http://schemas.openxmlformats.org/officeDocument/2006/relationships/hyperlink" Id="rId30"/>
    <Relationship TargetMode="External" Target="https://m.edsoo.ru/f840d328" Type="http://schemas.openxmlformats.org/officeDocument/2006/relationships/hyperlink" Id="rId31"/>
    <Relationship TargetMode="External" Target="https://m.edsoo.ru/f840cb62" Type="http://schemas.openxmlformats.org/officeDocument/2006/relationships/hyperlink" Id="rId32"/>
    <Relationship TargetMode="External" Target="https://m.edsoo.ru/f840ce78" Type="http://schemas.openxmlformats.org/officeDocument/2006/relationships/hyperlink" Id="rId33"/>
    <Relationship TargetMode="External" Target="https://m.edsoo.ru/f840d03a" Type="http://schemas.openxmlformats.org/officeDocument/2006/relationships/hyperlink" Id="rId34"/>
    <Relationship TargetMode="External" Target="https://m.edsoo.ru/f840da26" Type="http://schemas.openxmlformats.org/officeDocument/2006/relationships/hyperlink" Id="rId35"/>
    <Relationship TargetMode="External" Target="https://m.edsoo.ru/f840df26" Type="http://schemas.openxmlformats.org/officeDocument/2006/relationships/hyperlink" Id="rId36"/>
    <Relationship TargetMode="External" Target="https://m.edsoo.ru/f840e0de" Type="http://schemas.openxmlformats.org/officeDocument/2006/relationships/hyperlink" Id="rId37"/>
    <Relationship TargetMode="External" Target="https://m.edsoo.ru/f840e282" Type="http://schemas.openxmlformats.org/officeDocument/2006/relationships/hyperlink" Id="rId38"/>
    <Relationship TargetMode="External" Target="https://m.edsoo.ru/f840e41c" Type="http://schemas.openxmlformats.org/officeDocument/2006/relationships/hyperlink" Id="rId39"/>
    <Relationship TargetMode="External" Target="https://m.edsoo.ru/f840e6a6" Type="http://schemas.openxmlformats.org/officeDocument/2006/relationships/hyperlink" Id="rId40"/>
    <Relationship TargetMode="External" Target="https://m.edsoo.ru/f840e85e" Type="http://schemas.openxmlformats.org/officeDocument/2006/relationships/hyperlink" Id="rId41"/>
    <Relationship TargetMode="External" Target="https://m.edsoo.ru/f840ea16" Type="http://schemas.openxmlformats.org/officeDocument/2006/relationships/hyperlink" Id="rId42"/>
    <Relationship TargetMode="External" Target="https://m.edsoo.ru/f840ea16" Type="http://schemas.openxmlformats.org/officeDocument/2006/relationships/hyperlink" Id="rId43"/>
    <Relationship TargetMode="External" Target="https://m.edsoo.ru/f840ebe2" Type="http://schemas.openxmlformats.org/officeDocument/2006/relationships/hyperlink" Id="rId44"/>
    <Relationship TargetMode="External" Target="https://m.edsoo.ru/f840ed90" Type="http://schemas.openxmlformats.org/officeDocument/2006/relationships/hyperlink" Id="rId45"/>
    <Relationship TargetMode="External" Target="https://m.edsoo.ru/f840ef2a" Type="http://schemas.openxmlformats.org/officeDocument/2006/relationships/hyperlink" Id="rId46"/>
    <Relationship TargetMode="External" Target="https://m.edsoo.ru/f840fde4" Type="http://schemas.openxmlformats.org/officeDocument/2006/relationships/hyperlink" Id="rId47"/>
    <Relationship TargetMode="External" Target="https://m.edsoo.ru/f840f240" Type="http://schemas.openxmlformats.org/officeDocument/2006/relationships/hyperlink" Id="rId48"/>
    <Relationship TargetMode="External" Target="https://m.edsoo.ru/f84104ba" Type="http://schemas.openxmlformats.org/officeDocument/2006/relationships/hyperlink" Id="rId49"/>
    <Relationship TargetMode="External" Target="https://m.edsoo.ru/f8410f78" Type="http://schemas.openxmlformats.org/officeDocument/2006/relationships/hyperlink" Id="rId50"/>
    <Relationship TargetMode="External" Target="https://m.edsoo.ru/f84116c6" Type="http://schemas.openxmlformats.org/officeDocument/2006/relationships/hyperlink" Id="rId51"/>
    <Relationship TargetMode="External" Target="https://m.edsoo.ru/f8410dd4" Type="http://schemas.openxmlformats.org/officeDocument/2006/relationships/hyperlink" Id="rId52"/>
    <Relationship TargetMode="External" Target="https://m.edsoo.ru/f8410aa0" Type="http://schemas.openxmlformats.org/officeDocument/2006/relationships/hyperlink" Id="rId53"/>
    <Relationship TargetMode="External" Target="https://m.edsoo.ru/f8410654" Type="http://schemas.openxmlformats.org/officeDocument/2006/relationships/hyperlink" Id="rId54"/>
    <Relationship TargetMode="External" Target="https://m.edsoo.ru/f8410c3a" Type="http://schemas.openxmlformats.org/officeDocument/2006/relationships/hyperlink" Id="rId55"/>
    <Relationship TargetMode="External" Target="https://m.edsoo.ru/f8410910" Type="http://schemas.openxmlformats.org/officeDocument/2006/relationships/hyperlink" Id="rId56"/>
    <Relationship TargetMode="External" Target="https://m.edsoo.ru/f8411f90" Type="http://schemas.openxmlformats.org/officeDocument/2006/relationships/hyperlink" Id="rId57"/>
    <Relationship TargetMode="External" Target="https://m.edsoo.ru/f8411dd8" Type="http://schemas.openxmlformats.org/officeDocument/2006/relationships/hyperlink" Id="rId58"/>
    <Relationship TargetMode="External" Target="https://m.edsoo.ru/f8411c0c" Type="http://schemas.openxmlformats.org/officeDocument/2006/relationships/hyperlink" Id="rId59"/>
    <Relationship TargetMode="External" Target="https://m.edsoo.ru/f84118a6" Type="http://schemas.openxmlformats.org/officeDocument/2006/relationships/hyperlink" Id="rId60"/>
    <Relationship TargetMode="External" Target="https://m.edsoo.ru/f84112c0" Type="http://schemas.openxmlformats.org/officeDocument/2006/relationships/hyperlink" Id="rId61"/>
    <Relationship TargetMode="External" Target="https://m.edsoo.ru/f841254e" Type="http://schemas.openxmlformats.org/officeDocument/2006/relationships/hyperlink" Id="rId62"/>
    <Relationship TargetMode="External" Target="https://m.edsoo.ru/f8412706" Type="http://schemas.openxmlformats.org/officeDocument/2006/relationships/hyperlink" Id="rId63"/>
    <Relationship TargetMode="External" Target="https://m.edsoo.ru/f8412896" Type="http://schemas.openxmlformats.org/officeDocument/2006/relationships/hyperlink" Id="rId64"/>
    <Relationship TargetMode="External" Target="https://m.edsoo.ru/f8412a1c" Type="http://schemas.openxmlformats.org/officeDocument/2006/relationships/hyperlink" Id="rId65"/>
    <Relationship TargetMode="External" Target="https://m.edsoo.ru/f8412ef4" Type="http://schemas.openxmlformats.org/officeDocument/2006/relationships/hyperlink" Id="rId66"/>
    <Relationship TargetMode="External" Target="https://m.edsoo.ru/f8413c3c" Type="http://schemas.openxmlformats.org/officeDocument/2006/relationships/hyperlink" Id="rId67"/>
    <Relationship TargetMode="External" Target="https://m.edsoo.ru/f8413e30" Type="http://schemas.openxmlformats.org/officeDocument/2006/relationships/hyperlink" Id="rId68"/>
    <Relationship TargetMode="External" Target="https://m.edsoo.ru/f84140ba" Type="http://schemas.openxmlformats.org/officeDocument/2006/relationships/hyperlink" Id="rId69"/>
    <Relationship TargetMode="External" Target="https://m.edsoo.ru/f841380e" Type="http://schemas.openxmlformats.org/officeDocument/2006/relationships/hyperlink" Id="rId70"/>
    <Relationship TargetMode="External" Target="https://m.edsoo.ru/f8414d1c" Type="http://schemas.openxmlformats.org/officeDocument/2006/relationships/hyperlink" Id="rId71"/>
    <Relationship TargetMode="External" Target="https://m.edsoo.ru/f8414eca" Type="http://schemas.openxmlformats.org/officeDocument/2006/relationships/hyperlink" Id="rId72"/>
    <Relationship TargetMode="External" Target="https://m.edsoo.ru/f8418dc2" Type="http://schemas.openxmlformats.org/officeDocument/2006/relationships/hyperlink" Id="rId73"/>
    <Relationship TargetMode="External" Target="https://m.edsoo.ru/f8415118" Type="http://schemas.openxmlformats.org/officeDocument/2006/relationships/hyperlink" Id="rId74"/>
    <Relationship TargetMode="External" Target="https://m.edsoo.ru/f8415b9a" Type="http://schemas.openxmlformats.org/officeDocument/2006/relationships/hyperlink" Id="rId75"/>
    <Relationship TargetMode="External" Target="https://m.edsoo.ru/f841580c" Type="http://schemas.openxmlformats.org/officeDocument/2006/relationships/hyperlink" Id="rId76"/>
    <Relationship TargetMode="External" Target="https://m.edsoo.ru/f8415636" Type="http://schemas.openxmlformats.org/officeDocument/2006/relationships/hyperlink" Id="rId77"/>
    <Relationship TargetMode="External" Target="https://m.edsoo.ru/f8418dc2" Type="http://schemas.openxmlformats.org/officeDocument/2006/relationships/hyperlink" Id="rId78"/>
    <Relationship TargetMode="External" Target="https://m.edsoo.ru/f8415da2" Type="http://schemas.openxmlformats.org/officeDocument/2006/relationships/hyperlink" Id="rId79"/>
    <Relationship TargetMode="External" Target="https://m.edsoo.ru/f8415f50" Type="http://schemas.openxmlformats.org/officeDocument/2006/relationships/hyperlink" Id="rId80"/>
    <Relationship TargetMode="External" Target="https://m.edsoo.ru/f8416306" Type="http://schemas.openxmlformats.org/officeDocument/2006/relationships/hyperlink" Id="rId81"/>
    <Relationship TargetMode="External" Target="https://m.edsoo.ru/f84164be" Type="http://schemas.openxmlformats.org/officeDocument/2006/relationships/hyperlink" Id="rId82"/>
    <Relationship TargetMode="External" Target="https://m.edsoo.ru/f8416180" Type="http://schemas.openxmlformats.org/officeDocument/2006/relationships/hyperlink" Id="rId83"/>
    <Relationship TargetMode="External" Target="https://m.edsoo.ru/f8416996" Type="http://schemas.openxmlformats.org/officeDocument/2006/relationships/hyperlink" Id="rId84"/>
    <Relationship TargetMode="External" Target="https://m.edsoo.ru/f8416b58" Type="http://schemas.openxmlformats.org/officeDocument/2006/relationships/hyperlink" Id="rId85"/>
    <Relationship TargetMode="External" Target="https://m.edsoo.ru/f8416cfc" Type="http://schemas.openxmlformats.org/officeDocument/2006/relationships/hyperlink" Id="rId86"/>
    <Relationship TargetMode="External" Target="https://m.edsoo.ru/f8416fae" Type="http://schemas.openxmlformats.org/officeDocument/2006/relationships/hyperlink" Id="rId87"/>
    <Relationship TargetMode="External" Target="https://m.edsoo.ru/f8417b34" Type="http://schemas.openxmlformats.org/officeDocument/2006/relationships/hyperlink" Id="rId88"/>
    <Relationship TargetMode="External" Target="https://m.edsoo.ru/f8417d1e" Type="http://schemas.openxmlformats.org/officeDocument/2006/relationships/hyperlink" Id="rId89"/>
    <Relationship TargetMode="External" Target="https://m.edsoo.ru/f8417f08" Type="http://schemas.openxmlformats.org/officeDocument/2006/relationships/hyperlink" Id="rId90"/>
    <Relationship TargetMode="External" Target="https://m.edsoo.ru/f84181ce" Type="http://schemas.openxmlformats.org/officeDocument/2006/relationships/hyperlink" Id="rId91"/>
    <Relationship TargetMode="External" Target="https://m.edsoo.ru/f84185ac" Type="http://schemas.openxmlformats.org/officeDocument/2006/relationships/hyperlink" Id="rId92"/>
    <Relationship TargetMode="External" Target="https://m.edsoo.ru/f8417526" Type="http://schemas.openxmlformats.org/officeDocument/2006/relationships/hyperlink" Id="rId93"/>
    <Relationship TargetMode="External" Target="https://m.edsoo.ru/f8419c54" Type="http://schemas.openxmlformats.org/officeDocument/2006/relationships/hyperlink" Id="rId94"/>
    <Relationship TargetMode="External" Target="https://m.edsoo.ru/f8419894" Type="http://schemas.openxmlformats.org/officeDocument/2006/relationships/hyperlink" Id="rId95"/>
    <Relationship TargetMode="External" Target="https://m.edsoo.ru/f841b284" Type="http://schemas.openxmlformats.org/officeDocument/2006/relationships/hyperlink" Id="rId96"/>
    <Relationship TargetMode="External" Target="https://m.edsoo.ru/f841b4aa" Type="http://schemas.openxmlformats.org/officeDocument/2006/relationships/hyperlink" Id="rId97"/>
    <Relationship TargetMode="External" Target="https://m.edsoo.ru/f841c56c" Type="http://schemas.openxmlformats.org/officeDocument/2006/relationships/hyperlink" Id="rId98"/>
    <Relationship TargetMode="External" Target="https://m.edsoo.ru/f841c800" Type="http://schemas.openxmlformats.org/officeDocument/2006/relationships/hyperlink" Id="rId99"/>
    <Relationship TargetMode="External" Target="https://m.edsoo.ru/f841c9f4" Type="http://schemas.openxmlformats.org/officeDocument/2006/relationships/hyperlink" Id="rId100"/>
    <Relationship TargetMode="External" Target="https://m.edsoo.ru/f841dac0" Type="http://schemas.openxmlformats.org/officeDocument/2006/relationships/hyperlink" Id="rId101"/>
    <Relationship TargetMode="External" Target="https://m.edsoo.ru/f841d188" Type="http://schemas.openxmlformats.org/officeDocument/2006/relationships/hyperlink" Id="rId102"/>
    <Relationship TargetMode="External" Target="https://m.edsoo.ru/f841d8ea" Type="http://schemas.openxmlformats.org/officeDocument/2006/relationships/hyperlink" Id="rId103"/>
    <Relationship TargetMode="External" Target="https://m.edsoo.ru/f841d336" Type="http://schemas.openxmlformats.org/officeDocument/2006/relationships/hyperlink" Id="rId104"/>
    <Relationship TargetMode="External" Target="https://m.edsoo.ru/f841dc50" Type="http://schemas.openxmlformats.org/officeDocument/2006/relationships/hyperlink" Id="rId105"/>
    <Relationship TargetMode="External" Target="https://m.edsoo.ru/f841330e" Type="http://schemas.openxmlformats.org/officeDocument/2006/relationships/hyperlink" Id="rId106"/>
    <Relationship TargetMode="External" Target="https://m.edsoo.ru/f841254e" Type="http://schemas.openxmlformats.org/officeDocument/2006/relationships/hyperlink" Id="rId107"/>
    <Relationship TargetMode="External" Target="https://m.edsoo.ru/f84123aa" Type="http://schemas.openxmlformats.org/officeDocument/2006/relationships/hyperlink" Id="rId108"/>
    <Relationship TargetMode="External" Target="https://m.edsoo.ru/f8412d5a" Type="http://schemas.openxmlformats.org/officeDocument/2006/relationships/hyperlink" Id="rId109"/>
    <Relationship TargetMode="External" Target="https://m.edsoo.ru/f84140ba" Type="http://schemas.openxmlformats.org/officeDocument/2006/relationships/hyperlink" Id="rId110"/>
    <Relationship TargetMode="External" Target="https://m.edsoo.ru/f841427c" Type="http://schemas.openxmlformats.org/officeDocument/2006/relationships/hyperlink" Id="rId111"/>
    <Relationship TargetMode="External" Target="https://m.edsoo.ru/f84134bc" Type="http://schemas.openxmlformats.org/officeDocument/2006/relationships/hyperlink" Id="rId112"/>
    <Relationship TargetMode="External" Target="https://m.edsoo.ru/f841380e" Type="http://schemas.openxmlformats.org/officeDocument/2006/relationships/hyperlink" Id="rId113"/>
    <Relationship TargetMode="External" Target="https://m.edsoo.ru/f8413e30" Type="http://schemas.openxmlformats.org/officeDocument/2006/relationships/hyperlink" Id="rId114"/>
    <Relationship TargetMode="External" Target="https://m.edsoo.ru/f841367e" Type="http://schemas.openxmlformats.org/officeDocument/2006/relationships/hyperlink" Id="rId115"/>
    <Relationship TargetMode="External" Target="https://m.edsoo.ru/f8413c3c" Type="http://schemas.openxmlformats.org/officeDocument/2006/relationships/hyperlink" Id="rId116"/>
    <Relationship TargetMode="External" Target="https://m.edsoo.ru/f841213e" Type="http://schemas.openxmlformats.org/officeDocument/2006/relationships/hyperlink" Id="rId117"/>
    <Relationship TargetMode="External" Target="https://m.edsoo.ru/f8412ef4" Type="http://schemas.openxmlformats.org/officeDocument/2006/relationships/hyperlink" Id="rId118"/>
    <Relationship TargetMode="External" Target="https://m.edsoo.ru/f841314c" Type="http://schemas.openxmlformats.org/officeDocument/2006/relationships/hyperlink" Id="rId119"/>
    <Relationship TargetMode="External" Target="https://m.edsoo.ru/f841481c" Type="http://schemas.openxmlformats.org/officeDocument/2006/relationships/hyperlink" Id="rId120"/>
    <Relationship TargetMode="External" Target="https://m.edsoo.ru/f8414650" Type="http://schemas.openxmlformats.org/officeDocument/2006/relationships/hyperlink" Id="rId121"/>
    <Relationship TargetMode="External" Target="https://m.edsoo.ru/f84149d4" Type="http://schemas.openxmlformats.org/officeDocument/2006/relationships/hyperlink" Id="rId122"/>
    <Relationship TargetMode="External" Target="https://m.edsoo.ru/f8414b6e" Type="http://schemas.openxmlformats.org/officeDocument/2006/relationships/hyperlink" Id="rId123"/>
    <Relationship TargetMode="External" Target="https://m.edsoo.ru/f84112c0" Type="http://schemas.openxmlformats.org/officeDocument/2006/relationships/hyperlink" Id="rId124"/>
    <Relationship TargetMode="External" Target="https://m.edsoo.ru/f840c162" Type="http://schemas.openxmlformats.org/officeDocument/2006/relationships/hyperlink" Id="rId125"/>
    <Relationship TargetMode="External" Target="https://m.edsoo.ru/f840c392" Type="http://schemas.openxmlformats.org/officeDocument/2006/relationships/hyperlink" Id="rId126"/>
    <Relationship TargetMode="External" Target="https://m.edsoo.ru/f840c9c8" Type="http://schemas.openxmlformats.org/officeDocument/2006/relationships/hyperlink" Id="rId127"/>
    <Relationship TargetMode="External" Target="https://m.edsoo.ru/f840c7ca" Type="http://schemas.openxmlformats.org/officeDocument/2006/relationships/hyperlink" Id="rId128"/>
    <Relationship TargetMode="External" Target="https://m.edsoo.ru/f840cce8" Type="http://schemas.openxmlformats.org/officeDocument/2006/relationships/hyperlink" Id="rId129"/>
    <Relationship TargetMode="External" Target="https://m.edsoo.ru/f840cb62" Type="http://schemas.openxmlformats.org/officeDocument/2006/relationships/hyperlink" Id="rId130"/>
    <Relationship TargetMode="External" Target="https://m.edsoo.ru/f840ce78" Type="http://schemas.openxmlformats.org/officeDocument/2006/relationships/hyperlink" Id="rId131"/>
    <Relationship TargetMode="External" Target="https://m.edsoo.ru/f840d03a" Type="http://schemas.openxmlformats.org/officeDocument/2006/relationships/hyperlink" Id="rId132"/>
    <Relationship TargetMode="External" Target="https://m.edsoo.ru/f840d328" Type="http://schemas.openxmlformats.org/officeDocument/2006/relationships/hyperlink" Id="rId133"/>
    <Relationship TargetMode="External" Target="https://m.edsoo.ru/f840d846" Type="http://schemas.openxmlformats.org/officeDocument/2006/relationships/hyperlink" Id="rId134"/>
    <Relationship TargetMode="External" Target="https://m.edsoo.ru/f8412706" Type="http://schemas.openxmlformats.org/officeDocument/2006/relationships/hyperlink" Id="rId135"/>
    <Relationship TargetMode="External" Target="https://m.edsoo.ru/f8412896" Type="http://schemas.openxmlformats.org/officeDocument/2006/relationships/hyperlink" Id="rId136"/>
    <Relationship TargetMode="External" Target="https://m.edsoo.ru/f840dd78" Type="http://schemas.openxmlformats.org/officeDocument/2006/relationships/hyperlink" Id="rId137"/>
    <Relationship TargetMode="External" Target="https://m.edsoo.ru/f840dbde" Type="http://schemas.openxmlformats.org/officeDocument/2006/relationships/hyperlink" Id="rId138"/>
    <Relationship TargetMode="External" Target="https://m.edsoo.ru/f840f9fc" Type="http://schemas.openxmlformats.org/officeDocument/2006/relationships/hyperlink" Id="rId139"/>
    <Relationship TargetMode="External" Target="https://m.edsoo.ru/f840df26" Type="http://schemas.openxmlformats.org/officeDocument/2006/relationships/hyperlink" Id="rId140"/>
    <Relationship TargetMode="External" Target="https://m.edsoo.ru/f840f240" Type="http://schemas.openxmlformats.org/officeDocument/2006/relationships/hyperlink" Id="rId141"/>
    <Relationship TargetMode="External" Target="https://m.edsoo.ru/f840e0de" Type="http://schemas.openxmlformats.org/officeDocument/2006/relationships/hyperlink" Id="rId142"/>
    <Relationship TargetMode="External" Target="https://m.edsoo.ru/f840e282" Type="http://schemas.openxmlformats.org/officeDocument/2006/relationships/hyperlink" Id="rId143"/>
    <Relationship TargetMode="External" Target="https://m.edsoo.ru/f840e41c" Type="http://schemas.openxmlformats.org/officeDocument/2006/relationships/hyperlink" Id="rId144"/>
    <Relationship TargetMode="External" Target="https://m.edsoo.ru/f840e6a6" Type="http://schemas.openxmlformats.org/officeDocument/2006/relationships/hyperlink" Id="rId145"/>
    <Relationship TargetMode="External" Target="https://m.edsoo.ru/f840fde4" Type="http://schemas.openxmlformats.org/officeDocument/2006/relationships/hyperlink" Id="rId146"/>
    <Relationship TargetMode="External" Target="https://m.edsoo.ru/f8412a1c" Type="http://schemas.openxmlformats.org/officeDocument/2006/relationships/hyperlink" Id="rId147"/>
    <Relationship TargetMode="External" Target="https://m.edsoo.ru/f840e85e" Type="http://schemas.openxmlformats.org/officeDocument/2006/relationships/hyperlink" Id="rId148"/>
    <Relationship TargetMode="External" Target="https://m.edsoo.ru/f840ea16" Type="http://schemas.openxmlformats.org/officeDocument/2006/relationships/hyperlink" Id="rId149"/>
    <Relationship TargetMode="External" Target="https://m.edsoo.ru/f840ebe2" Type="http://schemas.openxmlformats.org/officeDocument/2006/relationships/hyperlink" Id="rId150"/>
    <Relationship TargetMode="External" Target="https://m.edsoo.ru/f840ed90" Type="http://schemas.openxmlformats.org/officeDocument/2006/relationships/hyperlink" Id="rId151"/>
    <Relationship TargetMode="External" Target="https://m.edsoo.ru/f840ef2a" Type="http://schemas.openxmlformats.org/officeDocument/2006/relationships/hyperlink" Id="rId152"/>
    <Relationship TargetMode="External" Target="https://m.edsoo.ru/f840f0b0" Type="http://schemas.openxmlformats.org/officeDocument/2006/relationships/hyperlink" Id="rId153"/>
    <Relationship TargetMode="External" Target="https://m.edsoo.ru/f8412b98" Type="http://schemas.openxmlformats.org/officeDocument/2006/relationships/hyperlink" Id="rId154"/>
    <Relationship TargetMode="External" Target="https://m.edsoo.ru/f841030c" Type="http://schemas.openxmlformats.org/officeDocument/2006/relationships/hyperlink" Id="rId155"/>
    <Relationship TargetMode="External" Target="https://m.edsoo.ru/f840ff74" Type="http://schemas.openxmlformats.org/officeDocument/2006/relationships/hyperlink" Id="rId156"/>
    <Relationship TargetMode="External" Target="https://m.edsoo.ru/f8410122" Type="http://schemas.openxmlformats.org/officeDocument/2006/relationships/hyperlink" Id="rId157"/>
    <Relationship TargetMode="External" Target="https://m.edsoo.ru/f84104ba" Type="http://schemas.openxmlformats.org/officeDocument/2006/relationships/hyperlink" Id="rId158"/>
    <Relationship TargetMode="External" Target="https://m.edsoo.ru/f8410654" Type="http://schemas.openxmlformats.org/officeDocument/2006/relationships/hyperlink" Id="rId159"/>
    <Relationship TargetMode="External" Target="https://m.edsoo.ru/f84116c6" Type="http://schemas.openxmlformats.org/officeDocument/2006/relationships/hyperlink" Id="rId160"/>
    <Relationship TargetMode="External" Target="https://m.edsoo.ru/f8410aa0" Type="http://schemas.openxmlformats.org/officeDocument/2006/relationships/hyperlink" Id="rId161"/>
    <Relationship TargetMode="External" Target="https://m.edsoo.ru/f8410dd4" Type="http://schemas.openxmlformats.org/officeDocument/2006/relationships/hyperlink" Id="rId162"/>
    <Relationship TargetMode="External" Target="https://m.edsoo.ru/f8411108" Type="http://schemas.openxmlformats.org/officeDocument/2006/relationships/hyperlink" Id="rId163"/>
    <Relationship TargetMode="External" Target="https://m.edsoo.ru/f841146e" Type="http://schemas.openxmlformats.org/officeDocument/2006/relationships/hyperlink" Id="rId164"/>
    <Relationship TargetMode="External" Target="https://m.edsoo.ru/f8410f78" Type="http://schemas.openxmlformats.org/officeDocument/2006/relationships/hyperlink" Id="rId165"/>
    <Relationship TargetMode="External" Target="https://m.edsoo.ru/f8410c3a" Type="http://schemas.openxmlformats.org/officeDocument/2006/relationships/hyperlink" Id="rId166"/>
    <Relationship TargetMode="External" Target="https://m.edsoo.ru/f84118a6" Type="http://schemas.openxmlformats.org/officeDocument/2006/relationships/hyperlink" Id="rId167"/>
    <Relationship TargetMode="External" Target="https://m.edsoo.ru/f8411a5e" Type="http://schemas.openxmlformats.org/officeDocument/2006/relationships/hyperlink" Id="rId168"/>
    <Relationship TargetMode="External" Target="https://m.edsoo.ru/f8410910" Type="http://schemas.openxmlformats.org/officeDocument/2006/relationships/hyperlink" Id="rId169"/>
    <Relationship TargetMode="External" Target="https://m.edsoo.ru/f8411c0c" Type="http://schemas.openxmlformats.org/officeDocument/2006/relationships/hyperlink" Id="rId170"/>
    <Relationship TargetMode="External" Target="https://m.edsoo.ru/f8411dd8" Type="http://schemas.openxmlformats.org/officeDocument/2006/relationships/hyperlink" Id="rId171"/>
    <Relationship TargetMode="External" Target="https://m.edsoo.ru/f8411f90" Type="http://schemas.openxmlformats.org/officeDocument/2006/relationships/hyperlink" Id="rId172"/>
    <Relationship TargetMode="External" Target="https://m.edsoo.ru/f841d8ea" Type="http://schemas.openxmlformats.org/officeDocument/2006/relationships/hyperlink" Id="rId173"/>
    <Relationship TargetMode="External" Target="https://m.edsoo.ru/f841d188" Type="http://schemas.openxmlformats.org/officeDocument/2006/relationships/hyperlink" Id="rId174"/>
    <Relationship TargetMode="External" Target="https://m.edsoo.ru/f841d336" Type="http://schemas.openxmlformats.org/officeDocument/2006/relationships/hyperlink" Id="rId175"/>
    <Relationship TargetMode="External" Target="https://m.edsoo.ru/f841dac0" Type="http://schemas.openxmlformats.org/officeDocument/2006/relationships/hyperlink" Id="rId176"/>
    <Relationship TargetMode="External" Target="https://m.edsoo.ru/f841e664" Type="http://schemas.openxmlformats.org/officeDocument/2006/relationships/hyperlink" Id="rId177"/>
    <Relationship TargetMode="External" Target="https://m.edsoo.ru/f841e4c0" Type="http://schemas.openxmlformats.org/officeDocument/2006/relationships/hyperlink" Id="rId178"/>
    <Relationship TargetMode="External" Target="https://m.edsoo.ru/f841e876" Type="http://schemas.openxmlformats.org/officeDocument/2006/relationships/hyperlink" Id="rId179"/>
    <Relationship TargetMode="External" Target="https://m.edsoo.ru/f841dc50" Type="http://schemas.openxmlformats.org/officeDocument/2006/relationships/hyperlink" Id="rId180"/>
    <Relationship TargetMode="External" Target="https://m.edsoo.ru/f8418bb0" Type="http://schemas.openxmlformats.org/officeDocument/2006/relationships/hyperlink" Id="rId181"/>
    <Relationship TargetMode="External" Target="https://m.edsoo.ru/f8418dc2" Type="http://schemas.openxmlformats.org/officeDocument/2006/relationships/hyperlink" Id="rId182"/>
    <Relationship TargetMode="External" Target="https://m.edsoo.ru/f841a082" Type="http://schemas.openxmlformats.org/officeDocument/2006/relationships/hyperlink" Id="rId183"/>
    <Relationship TargetMode="External" Target="https://m.edsoo.ru/f841a262" Type="http://schemas.openxmlformats.org/officeDocument/2006/relationships/hyperlink" Id="rId184"/>
    <Relationship TargetMode="External" Target="https://m.edsoo.ru/f8419894" Type="http://schemas.openxmlformats.org/officeDocument/2006/relationships/hyperlink" Id="rId185"/>
    <Relationship TargetMode="External" Target="https://m.edsoo.ru/f8419894" Type="http://schemas.openxmlformats.org/officeDocument/2006/relationships/hyperlink" Id="rId186"/>
    <Relationship TargetMode="External" Target="https://m.edsoo.ru/f8419c54" Type="http://schemas.openxmlformats.org/officeDocument/2006/relationships/hyperlink" Id="rId187"/>
    <Relationship TargetMode="External" Target="https://m.edsoo.ru/f841b284" Type="http://schemas.openxmlformats.org/officeDocument/2006/relationships/hyperlink" Id="rId188"/>
    <Relationship TargetMode="External" Target="https://m.edsoo.ru/f8419e7a" Type="http://schemas.openxmlformats.org/officeDocument/2006/relationships/hyperlink" Id="rId189"/>
    <Relationship TargetMode="External" Target="https://m.edsoo.ru/f841b4aa" Type="http://schemas.openxmlformats.org/officeDocument/2006/relationships/hyperlink" Id="rId190"/>
    <Relationship TargetMode="External" Target="https://m.edsoo.ru/f841b694" Type="http://schemas.openxmlformats.org/officeDocument/2006/relationships/hyperlink" Id="rId191"/>
    <Relationship TargetMode="External" Target="https://m.edsoo.ru/f841b89c" Type="http://schemas.openxmlformats.org/officeDocument/2006/relationships/hyperlink" Id="rId192"/>
    <Relationship TargetMode="External" Target="https://m.edsoo.ru/f841bf72" Type="http://schemas.openxmlformats.org/officeDocument/2006/relationships/hyperlink" Id="rId193"/>
    <Relationship TargetMode="External" Target="https://m.edsoo.ru/f841c12a" Type="http://schemas.openxmlformats.org/officeDocument/2006/relationships/hyperlink" Id="rId194"/>
    <Relationship TargetMode="External" Target="https://m.edsoo.ru/f841c56c" Type="http://schemas.openxmlformats.org/officeDocument/2006/relationships/hyperlink" Id="rId195"/>
    <Relationship TargetMode="External" Target="https://m.edsoo.ru/f841c800" Type="http://schemas.openxmlformats.org/officeDocument/2006/relationships/hyperlink" Id="rId196"/>
    <Relationship TargetMode="External" Target="https://m.edsoo.ru/f841c9f4" Type="http://schemas.openxmlformats.org/officeDocument/2006/relationships/hyperlink" Id="rId197"/>
    <Relationship TargetMode="External" Target="https://m.edsoo.ru/f841cd14" Type="http://schemas.openxmlformats.org/officeDocument/2006/relationships/hyperlink" Id="rId198"/>
    <Relationship TargetMode="External" Target="https://m.edsoo.ru/f841cf94" Type="http://schemas.openxmlformats.org/officeDocument/2006/relationships/hyperlink" Id="rId199"/>
    <Relationship TargetMode="External" Target="https://m.edsoo.ru/f841ae1a" Type="http://schemas.openxmlformats.org/officeDocument/2006/relationships/hyperlink" Id="rId200"/>
    <Relationship TargetMode="External" Target="https://m.edsoo.ru/f8415b9a" Type="http://schemas.openxmlformats.org/officeDocument/2006/relationships/hyperlink" Id="rId201"/>
    <Relationship TargetMode="External" Target="https://m.edsoo.ru/f841d516" Type="http://schemas.openxmlformats.org/officeDocument/2006/relationships/hyperlink" Id="rId202"/>
    <Relationship TargetMode="External" Target="https://m.edsoo.ru/f841a62c" Type="http://schemas.openxmlformats.org/officeDocument/2006/relationships/hyperlink" Id="rId203"/>
    <Relationship TargetMode="External" Target="https://m.edsoo.ru/f841a82a" Type="http://schemas.openxmlformats.org/officeDocument/2006/relationships/hyperlink" Id="rId204"/>
    <Relationship TargetMode="External" Target="https://m.edsoo.ru/f8414d1c" Type="http://schemas.openxmlformats.org/officeDocument/2006/relationships/hyperlink" Id="rId205"/>
    <Relationship TargetMode="External" Target="https://m.edsoo.ru/f8414eca" Type="http://schemas.openxmlformats.org/officeDocument/2006/relationships/hyperlink" Id="rId206"/>
    <Relationship TargetMode="External" Target="https://m.edsoo.ru/f841668a" Type="http://schemas.openxmlformats.org/officeDocument/2006/relationships/hyperlink" Id="rId207"/>
    <Relationship TargetMode="External" Target="https://m.edsoo.ru/f841668a" Type="http://schemas.openxmlformats.org/officeDocument/2006/relationships/hyperlink" Id="rId208"/>
    <Relationship TargetMode="External" Target="https://m.edsoo.ru/f8416806" Type="http://schemas.openxmlformats.org/officeDocument/2006/relationships/hyperlink" Id="rId209"/>
    <Relationship TargetMode="External" Target="https://m.edsoo.ru/f8416996" Type="http://schemas.openxmlformats.org/officeDocument/2006/relationships/hyperlink" Id="rId210"/>
    <Relationship TargetMode="External" Target="https://m.edsoo.ru/f8416b58" Type="http://schemas.openxmlformats.org/officeDocument/2006/relationships/hyperlink" Id="rId211"/>
    <Relationship TargetMode="External" Target="https://m.edsoo.ru/f8416cfc" Type="http://schemas.openxmlformats.org/officeDocument/2006/relationships/hyperlink" Id="rId212"/>
    <Relationship TargetMode="External" Target="https://m.edsoo.ru/f8416fae" Type="http://schemas.openxmlformats.org/officeDocument/2006/relationships/hyperlink" Id="rId213"/>
    <Relationship TargetMode="External" Target="https://m.edsoo.ru/f8417382" Type="http://schemas.openxmlformats.org/officeDocument/2006/relationships/hyperlink" Id="rId214"/>
    <Relationship TargetMode="External" Target="https://m.edsoo.ru/f8417526" Type="http://schemas.openxmlformats.org/officeDocument/2006/relationships/hyperlink" Id="rId215"/>
    <Relationship TargetMode="External" Target="https://m.edsoo.ru/f8417918" Type="http://schemas.openxmlformats.org/officeDocument/2006/relationships/hyperlink" Id="rId216"/>
    <Relationship TargetMode="External" Target="https://m.edsoo.ru/f8417b34" Type="http://schemas.openxmlformats.org/officeDocument/2006/relationships/hyperlink" Id="rId217"/>
    <Relationship TargetMode="External" Target="https://m.edsoo.ru/f8417d1e" Type="http://schemas.openxmlformats.org/officeDocument/2006/relationships/hyperlink" Id="rId218"/>
    <Relationship TargetMode="External" Target="https://m.edsoo.ru/f8417f08" Type="http://schemas.openxmlformats.org/officeDocument/2006/relationships/hyperlink" Id="rId219"/>
    <Relationship TargetMode="External" Target="https://m.edsoo.ru/f84183b8" Type="http://schemas.openxmlformats.org/officeDocument/2006/relationships/hyperlink" Id="rId220"/>
    <Relationship TargetMode="External" Target="https://m.edsoo.ru/f84181ce" Type="http://schemas.openxmlformats.org/officeDocument/2006/relationships/hyperlink" Id="rId221"/>
    <Relationship TargetMode="External" Target="https://m.edsoo.ru/f8418778" Type="http://schemas.openxmlformats.org/officeDocument/2006/relationships/hyperlink" Id="rId222"/>
    <Relationship TargetMode="External" Target="https://m.edsoo.ru/f84185ac" Type="http://schemas.openxmlformats.org/officeDocument/2006/relationships/hyperlink" Id="rId223"/>
    <Relationship TargetMode="External" Target="https://m.edsoo.ru/f841546a" Type="http://schemas.openxmlformats.org/officeDocument/2006/relationships/hyperlink" Id="rId224"/>
    <Relationship TargetMode="External" Target="https://m.edsoo.ru/f841580c" Type="http://schemas.openxmlformats.org/officeDocument/2006/relationships/hyperlink" Id="rId225"/>
    <Relationship TargetMode="External" Target="https://m.edsoo.ru/f8415118" Type="http://schemas.openxmlformats.org/officeDocument/2006/relationships/hyperlink" Id="rId226"/>
    <Relationship TargetMode="External" Target="https://m.edsoo.ru/f84152c6" Type="http://schemas.openxmlformats.org/officeDocument/2006/relationships/hyperlink" Id="rId227"/>
    <Relationship TargetMode="External" Target="https://m.edsoo.ru/f8415636" Type="http://schemas.openxmlformats.org/officeDocument/2006/relationships/hyperlink" Id="rId228"/>
    <Relationship TargetMode="External" Target="https://m.edsoo.ru/f8415da2" Type="http://schemas.openxmlformats.org/officeDocument/2006/relationships/hyperlink" Id="rId229"/>
    <Relationship TargetMode="External" Target="https://m.edsoo.ru/f8416306" Type="http://schemas.openxmlformats.org/officeDocument/2006/relationships/hyperlink" Id="rId230"/>
    <Relationship TargetMode="External" Target="https://m.edsoo.ru/f8416180" Type="http://schemas.openxmlformats.org/officeDocument/2006/relationships/hyperlink" Id="rId231"/>
    <Relationship TargetMode="External" Target="https://m.edsoo.ru/f8415f50" Type="http://schemas.openxmlformats.org/officeDocument/2006/relationships/hyperlink" Id="rId232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