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88650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"Грачевская СОШ им. С.Ф.Лиховидова" Боковского района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 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2786021)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Боковский район, х. Грачев</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886506" w:id="5"/>
    <w:p>
      <w:pPr>
        <w:sectPr>
          <w:pgSz w:w="11906" w:h="16383" w:orient="portrait"/>
        </w:sectPr>
      </w:pPr>
    </w:p>
    <w:bookmarkEnd w:id="5"/>
    <w:bookmarkEnd w:id="0"/>
    <w:bookmarkStart w:name="block-2088650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0886508" w:id="8"/>
    <w:p>
      <w:pPr>
        <w:sectPr>
          <w:pgSz w:w="11906" w:h="16383" w:orient="portrait"/>
        </w:sectPr>
      </w:pPr>
    </w:p>
    <w:bookmarkEnd w:id="8"/>
    <w:bookmarkEnd w:id="6"/>
    <w:bookmarkStart w:name="block-20886501"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0886501" w:id="10"/>
    <w:p>
      <w:pPr>
        <w:sectPr>
          <w:pgSz w:w="11906" w:h="16383" w:orient="portrait"/>
        </w:sectPr>
      </w:pPr>
    </w:p>
    <w:bookmarkEnd w:id="10"/>
    <w:bookmarkEnd w:id="9"/>
    <w:bookmarkStart w:name="block-2088650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0886502" w:id="12"/>
    <w:p>
      <w:pPr>
        <w:sectPr>
          <w:pgSz w:w="11906" w:h="16383" w:orient="portrait"/>
        </w:sectPr>
      </w:pPr>
    </w:p>
    <w:bookmarkEnd w:id="12"/>
    <w:bookmarkEnd w:id="11"/>
    <w:bookmarkStart w:name="block-2088650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0886503" w:id="14"/>
    <w:p>
      <w:pPr>
        <w:sectPr>
          <w:pgSz w:w="16383" w:h="11906" w:orient="landscape"/>
        </w:sectPr>
      </w:pPr>
    </w:p>
    <w:bookmarkEnd w:id="14"/>
    <w:bookmarkEnd w:id="13"/>
    <w:bookmarkStart w:name="block-20886504"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49"/>
        <w:gridCol w:w="2880"/>
        <w:gridCol w:w="1140"/>
        <w:gridCol w:w="2129"/>
        <w:gridCol w:w="2275"/>
        <w:gridCol w:w="1751"/>
        <w:gridCol w:w="2770"/>
      </w:tblGrid>
      <w:tr>
        <w:trPr>
          <w:trHeight w:val="300" w:hRule="atLeast"/>
          <w:trHeight w:val="144" w:hRule="atLeast"/>
        </w:trPr>
        <w:tc>
          <w:tcPr>
            <w:tcW w:w="4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9" w:type="dxa"/>
            <w:tcBorders/>
            <w:tcMar>
              <w:top w:w="50" w:type="dxa"/>
              <w:left w:w="100" w:type="dxa"/>
            </w:tcMar>
            <w:vAlign w:val="center"/>
          </w:tcPr>
          <w:p>
            <w:pPr>
              <w:spacing w:before="0" w:after="0"/>
              <w:ind w:left="135"/>
              <w:jc w:val="left"/>
            </w:pPr>
          </w:p>
        </w:tc>
      </w:tr>
      <w:tr>
        <w:trPr>
          <w:trHeight w:val="32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9" w:type="dxa"/>
            <w:tcBorders/>
            <w:tcMar>
              <w:top w:w="50" w:type="dxa"/>
              <w:left w:w="100" w:type="dxa"/>
            </w:tcMar>
            <w:vAlign w:val="center"/>
          </w:tcPr>
          <w:p>
            <w:pPr>
              <w:spacing w:before="0" w:after="0"/>
              <w:ind w:left="135"/>
              <w:jc w:val="left"/>
            </w:pPr>
          </w:p>
        </w:tc>
      </w:tr>
      <w:tr>
        <w:trPr>
          <w:trHeight w:val="13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9" w:type="dxa"/>
            <w:tcBorders/>
            <w:tcMar>
              <w:top w:w="50" w:type="dxa"/>
              <w:left w:w="100" w:type="dxa"/>
            </w:tcMar>
            <w:vAlign w:val="center"/>
          </w:tcPr>
          <w:p>
            <w:pPr>
              <w:spacing w:before="0" w:after="0"/>
              <w:ind w:left="135"/>
              <w:jc w:val="left"/>
            </w:pPr>
          </w:p>
        </w:tc>
      </w:tr>
      <w:tr>
        <w:trPr>
          <w:trHeight w:val="24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9" w:type="dxa"/>
            <w:tcBorders/>
            <w:tcMar>
              <w:top w:w="50" w:type="dxa"/>
              <w:left w:w="100" w:type="dxa"/>
            </w:tcMar>
            <w:vAlign w:val="center"/>
          </w:tcPr>
          <w:p>
            <w:pPr>
              <w:spacing w:before="0" w:after="0"/>
              <w:ind w:left="135"/>
              <w:jc w:val="left"/>
            </w:pPr>
          </w:p>
        </w:tc>
      </w:tr>
      <w:tr>
        <w:trPr>
          <w:trHeight w:val="222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9" w:type="dxa"/>
            <w:tcBorders/>
            <w:tcMar>
              <w:top w:w="50" w:type="dxa"/>
              <w:left w:w="100" w:type="dxa"/>
            </w:tcMar>
            <w:vAlign w:val="center"/>
          </w:tcPr>
          <w:p>
            <w:pPr>
              <w:spacing w:before="0" w:after="0"/>
              <w:ind w:left="135"/>
              <w:jc w:val="left"/>
            </w:pPr>
          </w:p>
        </w:tc>
      </w:tr>
      <w:tr>
        <w:trPr>
          <w:trHeight w:val="8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9" w:type="dxa"/>
            <w:tcBorders/>
            <w:tcMar>
              <w:top w:w="50" w:type="dxa"/>
              <w:left w:w="100" w:type="dxa"/>
            </w:tcMar>
            <w:vAlign w:val="center"/>
          </w:tcPr>
          <w:p>
            <w:pPr>
              <w:spacing w:before="0" w:after="0"/>
              <w:ind w:left="135"/>
              <w:jc w:val="left"/>
            </w:pPr>
          </w:p>
        </w:tc>
      </w:tr>
      <w:tr>
        <w:trPr>
          <w:trHeight w:val="351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9" w:type="dxa"/>
            <w:tcBorders/>
            <w:tcMar>
              <w:top w:w="50" w:type="dxa"/>
              <w:left w:w="100" w:type="dxa"/>
            </w:tcMar>
            <w:vAlign w:val="center"/>
          </w:tcPr>
          <w:p>
            <w:pPr>
              <w:spacing w:before="0" w:after="0"/>
              <w:ind w:left="135"/>
              <w:jc w:val="left"/>
            </w:pPr>
          </w:p>
        </w:tc>
      </w:tr>
      <w:tr>
        <w:trPr>
          <w:trHeight w:val="25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9" w:type="dxa"/>
            <w:tcBorders/>
            <w:tcMar>
              <w:top w:w="50" w:type="dxa"/>
              <w:left w:w="100" w:type="dxa"/>
            </w:tcMar>
            <w:vAlign w:val="center"/>
          </w:tcPr>
          <w:p>
            <w:pPr>
              <w:spacing w:before="0" w:after="0"/>
              <w:ind w:left="135"/>
              <w:jc w:val="left"/>
            </w:pPr>
          </w:p>
        </w:tc>
      </w:tr>
      <w:tr>
        <w:trPr>
          <w:trHeight w:val="13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9" w:type="dxa"/>
            <w:tcBorders/>
            <w:tcMar>
              <w:top w:w="50" w:type="dxa"/>
              <w:left w:w="100" w:type="dxa"/>
            </w:tcMar>
            <w:vAlign w:val="center"/>
          </w:tcPr>
          <w:p>
            <w:pPr>
              <w:spacing w:before="0" w:after="0"/>
              <w:ind w:left="135"/>
              <w:jc w:val="left"/>
            </w:pPr>
          </w:p>
        </w:tc>
      </w:tr>
      <w:tr>
        <w:trPr>
          <w:trHeight w:val="27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9" w:type="dxa"/>
            <w:tcBorders/>
            <w:tcMar>
              <w:top w:w="50" w:type="dxa"/>
              <w:left w:w="100" w:type="dxa"/>
            </w:tcMar>
            <w:vAlign w:val="center"/>
          </w:tcPr>
          <w:p>
            <w:pPr>
              <w:spacing w:before="0" w:after="0"/>
              <w:ind w:left="135"/>
              <w:jc w:val="left"/>
            </w:pPr>
          </w:p>
        </w:tc>
      </w:tr>
      <w:tr>
        <w:trPr>
          <w:trHeight w:val="24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9" w:type="dxa"/>
            <w:tcBorders/>
            <w:tcMar>
              <w:top w:w="50" w:type="dxa"/>
              <w:left w:w="100" w:type="dxa"/>
            </w:tcMar>
            <w:vAlign w:val="center"/>
          </w:tcPr>
          <w:p>
            <w:pPr>
              <w:spacing w:before="0" w:after="0"/>
              <w:ind w:left="135"/>
              <w:jc w:val="left"/>
            </w:pPr>
          </w:p>
        </w:tc>
      </w:tr>
      <w:tr>
        <w:trPr>
          <w:trHeight w:val="10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9" w:type="dxa"/>
            <w:tcBorders/>
            <w:tcMar>
              <w:top w:w="50" w:type="dxa"/>
              <w:left w:w="100" w:type="dxa"/>
            </w:tcMar>
            <w:vAlign w:val="center"/>
          </w:tcPr>
          <w:p>
            <w:pPr>
              <w:spacing w:before="0" w:after="0"/>
              <w:ind w:left="135"/>
              <w:jc w:val="left"/>
            </w:pPr>
          </w:p>
        </w:tc>
      </w:tr>
      <w:tr>
        <w:trPr>
          <w:trHeight w:val="21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9" w:type="dxa"/>
            <w:tcBorders/>
            <w:tcMar>
              <w:top w:w="50" w:type="dxa"/>
              <w:left w:w="100" w:type="dxa"/>
            </w:tcMar>
            <w:vAlign w:val="center"/>
          </w:tcPr>
          <w:p>
            <w:pPr>
              <w:spacing w:before="0" w:after="0"/>
              <w:ind w:left="135"/>
              <w:jc w:val="left"/>
            </w:pPr>
          </w:p>
        </w:tc>
      </w:tr>
      <w:tr>
        <w:trPr>
          <w:trHeight w:val="15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9" w:type="dxa"/>
            <w:tcBorders/>
            <w:tcMar>
              <w:top w:w="50" w:type="dxa"/>
              <w:left w:w="100" w:type="dxa"/>
            </w:tcMar>
            <w:vAlign w:val="center"/>
          </w:tcPr>
          <w:p>
            <w:pPr>
              <w:spacing w:before="0" w:after="0"/>
              <w:ind w:left="135"/>
              <w:jc w:val="left"/>
            </w:pPr>
          </w:p>
        </w:tc>
      </w:tr>
      <w:tr>
        <w:trPr>
          <w:trHeight w:val="25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886504" w:id="16"/>
    <w:p>
      <w:pPr>
        <w:sectPr>
          <w:pgSz w:w="16383" w:h="11906" w:orient="landscape"/>
        </w:sectPr>
      </w:pPr>
    </w:p>
    <w:bookmarkEnd w:id="16"/>
    <w:bookmarkEnd w:id="15"/>
    <w:bookmarkStart w:name="block-20886505"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886505" w:id="18"/>
    <w:p>
      <w:pPr>
        <w:sectPr>
          <w:pgSz w:w="16383" w:h="11906" w:orient="landscape"/>
        </w:sectPr>
      </w:pPr>
    </w:p>
    <w:bookmarkEnd w:id="18"/>
    <w:bookmarkEnd w:id="17"/>
    <w:bookmarkStart w:name="block-20886507"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886507" w:id="21"/>
    <w:p>
      <w:pPr>
        <w:sectPr>
          <w:pgSz w:w="11906" w:h="16383" w:orient="portrait"/>
        </w:sectPr>
      </w:pPr>
    </w:p>
    <w:bookmarkEnd w:id="21"/>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