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7419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2126425)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741982" w:id="5"/>
    <w:p>
      <w:pPr>
        <w:sectPr>
          <w:pgSz w:w="11906" w:h="16383" w:orient="portrait"/>
        </w:sectPr>
      </w:pPr>
    </w:p>
    <w:bookmarkEnd w:id="5"/>
    <w:bookmarkEnd w:id="0"/>
    <w:bookmarkStart w:name="block-1574198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5741985" w:id="7"/>
    <w:p>
      <w:pPr>
        <w:sectPr>
          <w:pgSz w:w="11906" w:h="16383" w:orient="portrait"/>
        </w:sectPr>
      </w:pPr>
    </w:p>
    <w:bookmarkEnd w:id="7"/>
    <w:bookmarkEnd w:id="6"/>
    <w:bookmarkStart w:name="block-15741983"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5741983" w:id="9"/>
    <w:p>
      <w:pPr>
        <w:sectPr>
          <w:pgSz w:w="11906" w:h="16383" w:orient="portrait"/>
        </w:sectPr>
      </w:pPr>
    </w:p>
    <w:bookmarkEnd w:id="9"/>
    <w:bookmarkEnd w:id="8"/>
    <w:bookmarkStart w:name="block-15741984"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5741984" w:id="11"/>
    <w:p>
      <w:pPr>
        <w:sectPr>
          <w:pgSz w:w="11906" w:h="16383" w:orient="portrait"/>
        </w:sectPr>
      </w:pPr>
    </w:p>
    <w:bookmarkEnd w:id="11"/>
    <w:bookmarkEnd w:id="10"/>
    <w:bookmarkStart w:name="block-1574197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5741979" w:id="13"/>
    <w:p>
      <w:pPr>
        <w:sectPr>
          <w:pgSz w:w="16383" w:h="11906" w:orient="landscape"/>
        </w:sectPr>
      </w:pPr>
    </w:p>
    <w:bookmarkEnd w:id="13"/>
    <w:bookmarkEnd w:id="12"/>
    <w:bookmarkStart w:name="block-1574198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p>
        </w:tc>
      </w:tr>
      <w:tr>
        <w:trPr>
          <w:trHeight w:val="129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0" w:type="dxa"/>
            <w:tcBorders/>
            <w:tcMar>
              <w:top w:w="50" w:type="dxa"/>
              <w:left w:w="100" w:type="dxa"/>
            </w:tcMar>
            <w:vAlign w:val="center"/>
          </w:tcPr>
          <w:p>
            <w:pPr>
              <w:spacing w:before="0" w:after="0"/>
              <w:ind w:left="135"/>
              <w:jc w:val="left"/>
            </w:pPr>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0" w:type="dxa"/>
            <w:tcBorders/>
            <w:tcMar>
              <w:top w:w="50" w:type="dxa"/>
              <w:left w:w="100" w:type="dxa"/>
            </w:tcMar>
            <w:vAlign w:val="center"/>
          </w:tcPr>
          <w:p>
            <w:pPr>
              <w:spacing w:before="0" w:after="0"/>
              <w:ind w:left="135"/>
              <w:jc w:val="left"/>
            </w:pPr>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0" w:type="dxa"/>
            <w:tcBorders/>
            <w:tcMar>
              <w:top w:w="50" w:type="dxa"/>
              <w:left w:w="100" w:type="dxa"/>
            </w:tcMar>
            <w:vAlign w:val="center"/>
          </w:tcPr>
          <w:p>
            <w:pPr>
              <w:spacing w:before="0" w:after="0"/>
              <w:ind w:left="135"/>
              <w:jc w:val="left"/>
            </w:pPr>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0" w:type="dxa"/>
            <w:tcBorders/>
            <w:tcMar>
              <w:top w:w="50" w:type="dxa"/>
              <w:left w:w="100" w:type="dxa"/>
            </w:tcMar>
            <w:vAlign w:val="center"/>
          </w:tcPr>
          <w:p>
            <w:pPr>
              <w:spacing w:before="0" w:after="0"/>
              <w:ind w:left="135"/>
              <w:jc w:val="left"/>
            </w:pPr>
          </w:p>
        </w:tc>
      </w:tr>
      <w:tr>
        <w:trPr>
          <w:trHeight w:val="22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0" w:type="dxa"/>
            <w:tcBorders/>
            <w:tcMar>
              <w:top w:w="50" w:type="dxa"/>
              <w:left w:w="100" w:type="dxa"/>
            </w:tcMar>
            <w:vAlign w:val="center"/>
          </w:tcPr>
          <w:p>
            <w:pPr>
              <w:spacing w:before="0" w:after="0"/>
              <w:ind w:left="135"/>
              <w:jc w:val="left"/>
            </w:pPr>
          </w:p>
        </w:tc>
      </w:tr>
      <w:tr>
        <w:trPr>
          <w:trHeight w:val="17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0" w:type="dxa"/>
            <w:tcBorders/>
            <w:tcMar>
              <w:top w:w="50" w:type="dxa"/>
              <w:left w:w="100" w:type="dxa"/>
            </w:tcMar>
            <w:vAlign w:val="center"/>
          </w:tcPr>
          <w:p>
            <w:pPr>
              <w:spacing w:before="0" w:after="0"/>
              <w:ind w:left="135"/>
              <w:jc w:val="left"/>
            </w:pPr>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0" w:type="dxa"/>
            <w:tcBorders/>
            <w:tcMar>
              <w:top w:w="50" w:type="dxa"/>
              <w:left w:w="100" w:type="dxa"/>
            </w:tcMar>
            <w:vAlign w:val="center"/>
          </w:tcPr>
          <w:p>
            <w:pPr>
              <w:spacing w:before="0" w:after="0"/>
              <w:ind w:left="135"/>
              <w:jc w:val="left"/>
            </w:pPr>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p>
        </w:tc>
      </w:tr>
      <w:tr>
        <w:trPr>
          <w:trHeight w:val="16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0" w:type="dxa"/>
            <w:tcBorders/>
            <w:tcMar>
              <w:top w:w="50" w:type="dxa"/>
              <w:left w:w="100" w:type="dxa"/>
            </w:tcMar>
            <w:vAlign w:val="center"/>
          </w:tcPr>
          <w:p>
            <w:pPr>
              <w:spacing w:before="0" w:after="0"/>
              <w:ind w:left="135"/>
              <w:jc w:val="left"/>
            </w:pPr>
          </w:p>
        </w:tc>
      </w:tr>
      <w:tr>
        <w:trPr>
          <w:trHeight w:val="16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741980" w:id="15"/>
    <w:p>
      <w:pPr>
        <w:sectPr>
          <w:pgSz w:w="16383" w:h="11906" w:orient="landscape"/>
        </w:sectPr>
      </w:pPr>
    </w:p>
    <w:bookmarkEnd w:id="15"/>
    <w:bookmarkEnd w:id="14"/>
    <w:bookmarkStart w:name="block-1574198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74198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